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Synowie! Słuchajcie napomnień ojca i uważajcie, byście sobie przyswoili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daję wam dobrą naukę; nie zaniedbujcie Mojej wskazówki!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byłem synem mojego ojca, pieszczonym jedynakiem pod opieką swej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zwykł mnie uczyć oraz do mnie powiedział: Niech twe serce zachowa moje słowa; przestrzegaj moich nakazów,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Nabieraj mądrości, nabieraj roztropności; nie zapominaj i nie odstępuj od słów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zaniechaj jej, a będzie cię strzec; umiłuj ją, a cię ochroni.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 rzeczą jest Mądrość; nabieraj mądrości i całym swoim dobytkiem nabieraj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ją, a cię wyniesie; jeżeli ją obejmiesz, obdarzy cię szacunkiem.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Uroczym wieńcem otoczy twoją głowę i obdarzy cię wspaniałą koroną.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mój synu i przyjmij moje mowy, a pomnożą ci lata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Nauczam cię o drodze mądrości i prowadzę cię po koleinach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tak chodził – nie ścieśni się twój krok, a kiedy będziesz biegł – to się nie potkniesz.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karności, nie puszczaj! Pielęgnuj ją, bo ona jest twoim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wstępuj na ścieżkę niegodziwych i po drodze niecnych się nie przechadzaj.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Opuść go, nie chodź obok niego; odwróć się od niego i przejdź.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mogą usnąć, gdy nie spełnili złego, i odjęty jest od nich sen, kiedy kogoś nie doprowadzili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Żywią się chlebem niegodziwości i zapijają winem krzywdy.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ścieżka sprawiedliwych jest jak światło jutrzni, które przybiera jasnością, aż do pełni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droga niegodziwych jest jak nocny mrok; nie wiedzą o co się potkną.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Uważaj na moje słowa, nakłoń twe ucho do moich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ustąpią sprzed twych oczu; zachowaj je we wnętrzu twojego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są życiem dla tych, którzy je znaleźli i zdrowiem dla całego ich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wszystko pilnuj twojego serca, gdyż z niego wytryskują źródła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od siebie matactwo ust oraz oddal od siebie przewrotność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twe oczy patrzą przed siebie, niech twe rzęsy spoglądają prosto.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Wyrównaj tor twojej drogi, a wszystkie twoje ścieżki niech będą ustalone.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zbaczaj ani na prawo, ani na lewo; usuwaj twoją nogę od złego.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2024-06-01T19:00:42Z</dcterms:modified>
</cp:coreProperties>
</file>