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Uważaj na Moją Mądrość; ku Mojej roztropności skłoń twe ucho,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zachował rozwagę, a twoje usta strzegły poznania.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usta cudzej kapią samościekającym miodem, a jej podniebienie gładsze jest niż oliwa.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jej koniec jest gorzki jak piołun, ostry jak miecz obosieczny.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nogi schodzą do śmierci, a jej kroki trzymają się Krainy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Chwieją się jej manowce, byś nie wyrównał sobie drogi życia; nie zdołasz jej poznać.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teraz, synowie, Mnie posłuchajcie oraz nie odstępujcie od wyroków Mych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Oddalaj od niej twą drogę i nie zbliżaj się do drzwi jej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nie oddawał obcym twego wdzięku, a twoich lat – okrutnemu.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obcy nie nasycali się twoim mieniem, a twe trudy nie przeszły na cudzy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w końcu nie jęczał, kiedy zanikną mięśnie i twoje ciało,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Znienawidziłem napomnienia, a me serce gardziło przestrogą.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słuchałem głosu mych przewodników i nie skłaniałem mojego ucha do moich nauczycieli.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zboru i zgromadzenia, ledwie nie popadłem we wszelkie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 wodę z własnej krynicy oraz to, co tryska z dna twojej własnej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twe źródła mają się przelewać na zewnątrz; strumienie twoich wód na publiczne place?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należą do ciebie samego, a nie do obcych przy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twa krynica będzie błogosławiona, byś się cieszył kobietą twojej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Rozkoszna łania, urocza sarna – niech jej piersi nasycają cię każdego czasu; jej miłością wciąż możesz się odurzać.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czemu, Mój synu, miałbyś odurzać się obcą i pieścić łono cudzej?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oczami WIEKUISTEGO, drogi każdego są otwarte i On toruje wszystkie jego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Niegodziwca oplątują jego własne winy oraz zostaje zatrzymany więzami swoich występków.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zginie z powodu braku karności i zabłąka się w pełni swojej głupoty.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2024-06-01T21:50:41Z</dcterms:modified>
</cp:coreProperties>
</file>