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Zachowaj Moje mowy oraz ukrywaj u siebie Me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Moje przykazania i Moje Prawo, jakby w źreniczkach twoich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Nawiąż je na twych palcach, zapisz je na tablicy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Ty jesteś moją siostrą! A rozwagę nazywaj powiernicą.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ustrzegły od cudzej żony; od obcej, która łagodnie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okna mojego domu, wyglądałem przez moje otwory,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zauważyłem bezmyślnego młodzika pomiędzy niedoświadczonymi, zobaczyłem pomiędzy młodziakami.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on ulicą obok zakrętu i skierował swe kroki do domu takiej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 dnia, kiedy nastaje noc, czarna i ciemna.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naprzeciw niego, w stroju prostytutki, kobieta o przebiegłym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Burzliwa ona i niesforna; jej nogi nie mogą jej utrzymać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ulicy, na rynkach oraz na każdym zakręcie.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uchwyciła go i ucałowała; z bezwstydnym obliczem powiedziała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złożyć opłatne ofiary, dzisiaj spełniłam moje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 naprzeciw ciebie, aby cię pilnie poszukać – i oto cię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łoże wyścieliłam makatkami, wzorzystymi kobiercami z przędzy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posłanie pokropiłam myrrą,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napoimy się miłością aż do rana, rozkoszujmy się pieszczotami.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nie ma męża, bo wyruszył w daleką podróż.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ze sobą sakiewkę z pieniędzmi i wróci dopiero w dzień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go uwiodła usilną swoją namową, zniewoliła go gładkością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idzie za nią, idzie jak byk do rzeźni i jak przestępca przywiązany do swoich pęt,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strzała nie przebije mu wątroby. Spieszy się do sideł jak ptak – nie wiedząc, że chodzi o jego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słuchajcie i uważajcie na słowa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ku jej drogom nie zboczy twoje serce; nie tułaj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położyła dużo trupów, wielu tych wszystkich, których wymordowała.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jest pełen dróg do Krainy Umarłych, prowadzących do komnat śmierci.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2024-06-05T06:53:34Z</dcterms:modified>
</cp:coreProperties>
</file>