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Pieśń nad Pieśniami</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Najprzedniejsza pieśń Salomona.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gdyby mnie pocałował jednym z pocałunków swoich ust. Bo twe pieszczoty są przyjemniejsze niż wino.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wonności rozkoszne są twe pachnidła; twoje Imię jak rozlany olejek, i dlatego umiłowały cię dziewice.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Pociągnij mnie za sobą; o, spieszmy się. Król już mnie wprowadził do swych komnat. W tobie będziemy się radowały i cieszyły, bardziej niż wino będziemy wysławiały twe pieszczoty; bo słusznie cię miłują.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śniada, ale wdzięczna, o, córy jerusalemskie! Tak, jak namioty Kedaru i jak kotary Salomona.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zwracajcie uwagi, że jestem taka śniada, bo opaliło mnie słońce. Synowie mojej matki rozpalili się na mnie gniewem, ustanowili mnie dozorczynią winnic a mojej własnej winnicy nie strzegłam.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mi znać, o ty, którego umiłowała moja dusza; gdzie pasiesz? Gdzie w południe dajesz odpoczywać twej trzodzie? Czemuż mam się błąkać z zakrytą twarzą przy stadach twych towarzyszy?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tego nie wiesz, o najpiękniejsza z niewiast, wejdź w tropy trzód, paś twoje koźlątka przy namiotach pasterzy.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Porównuję cię, moja przyjaciółko, do mej klaczy, jakby w zaprzęgach faraona.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Cudne są rzędy klejnotów przy twych licach, kolie twojej szyi.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sprawiam ci złote sznury klejnotów ze srebrnym nakrapianiem.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król bawił w swoim kole swoją woń wydawała moja narda.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luby jest dla mnie jak mieszek mirry, który spoczywa na mych piersiach.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miły jest dla mnie jak kiść cypru pośród winnic Engedi.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jakaś ty piękna, moja przyjaciółko; o, jakaś ty piękna! Twoje oczy jak oczy gołębicy.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Jakiś ty piękny, mój luby, i jak nadobny. A oto nasze łoże, które się zawsze zieleni.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Stropy naszych domów są z cedrów, a nasze gonty z cyprysów.</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róża Saronu, lilia dolin.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lilia między cierniem tak moja przyjaciółka pomiędzy dziewicami.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jabłoń między leśnym drzewem tak mój luby pomiędzy młodzieńcami. Chętnie siedziałam w jego cieniu, a jego owoc był słodkim dla mego podniebienia.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Poprowadził mnie do sali wina, a nade mną jego chorągiew, którą jest miłość.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Pokrzepcie mnie plackami z rodzynkami, posilcie mnie tymi jabłuszkami, bo jestem chora z miłości.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lewica spoczywa pod moją głową, zaś jego prawica mnie pieści.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Zaklinam was, o córy jerusalemskie, na sarny i polne łanie: Nie pobudzacie, nie pobudzajcie miłości, aż do rozkoszy.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mojego lubego! Oto nadchodzi, sadzi przez góry i przeskakuje pagórki.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luby podobny jest do sarny, lub do młodego jelenia. Już stanął za naszym murem, zagląda przez okna i wypatruje spoza krat.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luby się odezwał oraz do mnie powiedział: Wstań, moja przyjaciółko, moja śliczna, i przyjdź.</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przeszła zima, deszcz ustał oraz przeminął.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Ukazują się pączki na ziemi, nastała pora śpiewu; w naszym kraju rozlega się głos synogarlicy.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Figowiec czerwieni niedojrzałe swoje owoce oraz niosą zapach rozkwitłe winorośle. Wstań, moja przyjaciółko, moja śliczna, i przyjdź.</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Przyjdź ma gołąbko, co żyjesz w rozpadlinach skalnych, w szczelinach piętrzących się opok ukaż mi swoje oblicze, niech usłyszę twój głos; bowiem twój głos jest słodki i urocze twoje oblicze.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Schwytajcie nam lisiątka, małe liski, co niszczą latorośle, gdy w rozkwicie nasze winnice.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Moim jest mój luby, a ja jego; tego, co pasie między liliami.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Nim dzień powieje ochłodą i pomkną cienie bądź mój luby podobny do sarny, lub do młodego jelenia na rozpadlinach gór.</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nocy szukałam na moim łożu tego, którego umiłowała moja dusza; szukałam go, ale go nie znalazłam.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wstanę oraz okrążę miasto. Po rynkach i po ulicach chcę szukać tego, którego umiłowała moja dusza; szukałam go, ale go nie znalazłam.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Napotkali mnie stróże, co krążyli po mieście, więc spytałam: Czy widzieliście tego, którego umiłowała moja dusza?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zaledwie ich minęłam znalazłam tego, którego umiłowała moja dusza. Uchwyciłam się go i nie puszczę, aż go nie zaprowadzę do domu mojej matki, do komnaty mojej rodzicielki.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Zaklinam was, o córy jerusalemskie, na sarny oraz na polne łanie o, nie rozbudzajcie, nie rozbudzajcie miłości, aż do rozkoszy.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to wychodzi z pustyni jak gdyby w słupach dymu, owiany wonią mirry, kadzidła i wszelkiego proszku kramarzy.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lektyka Salomona. Otacza ją sześćdziesięciu odważnych, z mocarzy Israela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oni trzymają miecz, wszyscy wyćwiczeni w boju; każdy z mieczem u boku z powodu nocnej grozy.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zrobił sobie palankin z libańskiego drzewa.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słupy zrobił ze srebra, jego poręcz ze złota, siedzenie z purpury, zaś jego wnętrze wyściełane jest miłością cór jerusalemskich.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Wyjdźcie córy Cyonu! Napawajcie się widokiem króla Salomona w koronie, którą uwieńczyła go jego matka w dzień jego zaślubin, w dniu wesela jego serca.</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jaka ty jesteś piękna, moja przyjaciółko; o, jakaś ty piękna! Twoje oczy jak oczy gołębicy spoza twego welonu. Twoje sploty jak stado kóz, które się ześlizguje z góry Gileat.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zęby jak świeżo postrzyżone stado owiec, co wyszło z kąpieli; a każda z nich miewa bliźnięta i żadna nie jest pozbawiona młodych.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wargi jak sznur szkarłatny, i piękne twoje usta. Twoja skroń jak płatek granatu spoza twojego welonu.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szyja jak wieża Dawida, którą wzniesiono dla broni, a na niej zawieszono tysiąc tarcz, wszystkie puklerze rycerzy.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twoje piersi są jak młode jelonki, jak dwoje sarnich bliźniąt, co się pasą między liliami.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Nim dzień powionie ochłodą i pomkną cienie wejdę na górę mirry, na pagórek kadzideł.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jesteś cała piękna, moja przyjaciółko, nie ma na tobie skazy.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Pójdź ze mną z Libanu, narzeczono, chodźże ze mną z Libanu. Popatrz z wierzchołka Amany, z wierzchołka Seniru i Hermonu, z lwich jaskiń i z wysokich legowisk lampartów.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Chwyciłaś mnie za serce, moja siostro, ma narzeczono. Chwyciłaś mnie za serce jednym twoim spojrzeniem, jednym łańcuszkiem na twej szyi.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słodkie są twoje pieszczoty, moja siostro, ma narzeczono. Twe pieszczoty są daleko rozkoszniejsze od wina, a woń twoich pachnideł niż wszystkie aromaty.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Swobodnie spływającym miodem sączą się twoje usta, narzeczono. Pod twym językiem miód i mleko, a zapach twoich szat jak gdyby wonność Libanu.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Ogrodem zamkniętym jesteś, moja siostro i narzeczono; zamkniętym zdrojem, źródłem opieczętowanym.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Gajem granatów, rozkosznych owoców z kwiatami cyprysów i nard są twoje latorośle.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tam narda, szafran, wonna trzcina oraz cynamon, wraz z wszelkiego rodzaju krzewami kadzidła; mirra, aloes i wszystkie najprzedniejsze aromaty.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źródło ogrodów, krynico żywych wód, które spływają z gór Libanu!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Zerwij się wietrze północny oraz przyjdź południowy; wiej po moim ogrodzie, by popłynęły jego aromaty. Niech wejdzie mój oblubieniec do swojego ogrodu i niech spożywa rozkoszne swoje owoce.</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Wszedłem do mojego ogrodu, moja siostro i narzeczono; zebrałem swoją mirrę razem z moim balsamem, zjadłem mój plaster z moim miodem, wypiłem wino wraz z moim mlekiem. Jedźcie towarzysze! Pijcie i upijcie się przyjaciele!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śpię, lecz moje serce czuwa. Oto głos mojego oblubieńca, który właśnie kołacze: Otwórz mi, moja siostro, ma gołąbko, ty moja czysta. Bo moja głowa jest pełna rosy, a me sploty pełne są nocnych kropli.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Złożyłam moją suknię, jakżebym znowu miała ją włożyć? Umyłam moje nogi, jakżebym znowu miała je zabrudzić?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luby wsunął swą rękę przez luk, a me wnętrze przy nim zawrzało.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Wstałam, by mojemu lubemu otworzyć, a me ręce kapały mirrą, zaś na rękojeść zasuwy, z mych palców kapała mirra samościekła.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Otworzyłam mojemu lubemu, lecz mój luby już odszedł i znikł. Kiedy mówił zabrakło mi tchu; szukałam go, ale go nie znalazłam; wołałam go, lecz nie dał mi odpowiedzi.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Napotkali mnie stróże, którzy krążyli po mieście; bili mnie i zranili; stróże murów zabrali mi także mój szal.</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Zaklinam was, córy jerusalemskie: Jeśli znajdziecie mego lubego, to mu powiedzcie, że jestem chora z miłości.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Czym się wyróżnia twój luby o najpiękniejsza z kobiet od wielu innych młodzieńców? Czym się wyróżnia twój luby od innych oblubieńców, że nas tak zaklinasz?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luby jest lśniąco biały, rumiany, wyniesiony ponad miriady.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głowa jak bryła szczerozłota, a jego włosy kędzierzawe, czarne jak kruk.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oczy są jak gołębie nad potokami wód, jak wykąpane w mleku i osadzone w oprawę.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policzki jak zagony balsamu, albo grządki wonnych korzeni; jego usta jak gdyby lilie, co sączą mirrę wolno cieknącą.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ręce są jak złote walce, wysadzane topazem; jego łono jak misterne dzieło, wykonane z kości słoniowej oraz pokryte szafirami.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uda jak marmurowe słupy ustawione na szczerozłotych cokołach; jego postać jak Liban, a smukłość jak smukłość cedrów.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podniebienie jest słodyczą, a on cały rozkoszą. Taki to jest mój luby, taki jest mój przyjaciel, o córy jerusalemskie.</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poszedł twój luby, o najpiękniejsza z kobiet? Gdzie się zwrócił twój luby powiedz, byśmy go z tobą szukały?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luby poszedł do swojego ogrodu, pomiędzy grządki balsamu, by pasł w ogrodach i zrywał lilie.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mego lubego a luby jest mój; ten, co pasie między liliami.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jesteś piękna, moja przyjaciółko, jak Tyrca; urocza jak Jeruszalaim, groźna jak zastępy pod chorągwiami.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Odwróć ode mnie twoje oczy, bowiem przejmują mnie trwogą. Twoje sploty są jak stado kóz, co ześlizgują się z Gilead.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zęby jak stado owiec, które wyszły z kąpieli; z których każda rodzi bliźnięta, a żadna z nich nie roni.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skroń jak płatek granatu spoza twojego welonu.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Sześćdziesiąt jest królowych i osiemdziesiąt kochanek, a panien bez liczby.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tylko jedna jest ma gołąbka, moja czysta; ona jest jedynaczką u swojej matki, wybranką swej rodzicielki. Widziały ją dziewice oraz nazwały szczęśliwą; sławiły ją królowe i nałożnice.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to jest, co spogląda jak zorza poranna, piękna jak księżyc, czysta jak słońce, groźna jak zastępy pod chorągwiami?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Zeszłam do orzechowego ogrodu, by napawać się świeżymi pędami doliny; by zobaczyć, czy się rozwinęła winnica i czy rozkwitły granaty.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zauważyłam, że moja pożądliwość uczyniła mnie niczym zaprzęgi Aminadaba.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Zwróć się, zwróć Sulamitko; zwróć się, zwróć, byśmy się napatrzyli na ciebie. Co przy okazji chcecie zobaczyć przy Sulamitce? To, co jest jakby wojennym korowodem.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urocze są twoje stopy w sandałach, ty, szlachetna córo. Zagięcia twoich bioder są jak kolie, wyrobione ręką mistrza.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Centrum twojego łona jak okrągła czasza, pełna wonnego napoju; twój brzuch jak bróg pszenicy ogrodzony liliami.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twoje piersi jak młode jelonki, jak dwoje sarnich bliźniąt.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szyja jak wieża z kości słoniowej; twoje oczy jak sadzawki Cheszbonu u bramy Bat–Rabbim; twój nos jak wieża na Libanie, zwrócona ku Damaszkowi.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głowa, co spoczywa na tobie – to jakby porosły Karmel, a włosy twojej głowy jak purpura. Król został uwięziony w twoich spływających kędziorach.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jakaś ty piękna, jakaś urocza, moja miłości przerozkoszna.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postawa podobna jest do palmy, a twe piersi podobne do gron.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Pomyślałem: Chciałbym wejść na tą palmę oraz pochwycić jej gałązki; twoje piersi będą dla mnie jak winne grona, a zapach twoich nozdrzy jak zapach wonnych jabłek.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podniebienie jak wyborowe wino, co łagodnie spływa ku swojemu lubemu i pobudza do szeptu usta śpiących.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oblubienicą mojego i ku mnie jego pożądliwość.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 mój luby, wyjdźmy na pole, zanocujmy we wsiach.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wstaniemy do winnic, zobaczymy czy się rozwinęła winorośl, czy otworzyły się pączki i czy zakwitły granaty; wtedy okażę mą miłość.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rozniosły swój zapach jabłuszka mandragory, a przed naszymi drzwiami są rozkoszne wszystkie owoce; świeże i stare, mój luby, które zachowałam dla ciebie.</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gdybyś ty był moim bratem, który ssał pierś mojej matki. Gdybym cię spotkała na ulicy to bym cię wycałowała i nikt by mną nie wzgardził.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Poprowadziła i wprowadziła do domu mojej matki, gdzie byś mnie uczył. Dałabym ci się napić przyprawionego wina i moszczu z moich granatów.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lewica by spoczywała pod moją głową, a twa prawica by mnie pieściła.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Zaklinam was, o córy jerusalemskie, abyście nie rozbudzały, nie rozbudzały miłości, aż do rozkoszy.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jest ta, co wychodzi z pustyni, wsparta na swoim lubym? Obudziłem cię pod jabłonią, gdzie w bólach powiła cię twoja matka, twa rodzicielka.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Przyłóż mnie jako pieczęć na twoje serce, jako znak do swojego ramienia. Bowiem miłość jest silna jak śmierć, namiętność mocna jak Kraina Umarłych, jej żar jakby żar ognia, niczym płomienie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Miłości nie mogą zgasić wielkie wody, ani zalać jej rzeki. I choćby ktoś za miłość chciał oddać całe mienie swojego domu to jednak by nim wzgardzono.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Mamy także małą siostrzyczkę, co jeszcze nie ma piersi. Co uczynimy z naszą siostrą w dzień, gdy o niej będzie mowa?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jest murem wtedy wzniesiemy na niej srebrny zamek; a jeśli jest bramą zamkniemy ją cedrowymi deskami.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murem, a moje piersi jak wieże, i tak znalazłam szczęście przy jego oczach.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miał winnicę w Baal Hamon, i wynajął tą winnicę tym, którzy pilnowali; każdy miał przynieść tysiąc srebrników za część jej owocu.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własna winnica zostaje przy mnie. Tobie tysiąc Salomonie, a dwieście tym, co strzegą jej owocu.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która zamieszkujesz w ogrodach! Na twój głos wytężają ucha towarzysze; pozwól mi go usłyszeć.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 mój luby, bądź podobny do jelenia, albo do młodej sarny na górach balsamicznych.</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Pieśń nad Pieśniami</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2024-06-03T08:11:33Z</dcterms:modified>
</cp:coreProperties>
</file>