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róża Saronu, lilia dolin.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lilia między cierniem tak moja przyjaciółka pomiędzy dziewicami.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jabłoń między leśnym drzewem tak mój luby pomiędzy młodzieńcami. Chętnie siedziałam w jego cieniu, a jego owoc był słodkim dla mego podniebienia.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Poprowadził mnie do sali wina, a nade mną jego chorągiew, którą jest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Pokrzepcie mnie plackami z rodzynkami, posilcie mnie tymi jabłuszkami, bo jestem chora z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lewica spoczywa pod moją głową, zaś jego prawica mnie pieści.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Zaklinam was, o córy jerusalemskie, na sarny i polne łanie: Nie pobudzacie, nie pobudzajcie miłości, aż do rozkoszy.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mojego lubego! Oto nadchodzi, sadzi przez góry i przeskakuje pagórki.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luby podobny jest do sarny, lub do młodego jelenia. Już stanął za naszym murem, zagląda przez okna i wypatruje spoza krat.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luby się odezwał oraz do mnie powiedział: Wstań, moja przyjaciółko, moja śliczna, i przyjdź.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przeszła zima, deszcz ustał oraz przeminął.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Ukazują się pączki na ziemi, nastała pora śpiewu; w naszym kraju rozlega się głos synogarlicy.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Figowiec czerwieni niedojrzałe swoje owoce oraz niosą zapach rozkwitłe winorośle. Wstań, moja przyjaciółko, moja śliczna, i przyjdź.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Przyjdź ma gołąbko, co żyjesz w rozpadlinach skalnych, w szczelinach piętrzących się opok ukaż mi swoje oblicze, niech usłyszę twój głos; bowiem twój głos jest słodki i urocze twoje oblicze.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Schwytajcie nam lisiątka, małe liski, co niszczą latorośle, gdy w rozkwicie nasze winnice.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Moim jest mój luby, a ja jego; tego, co pasie między liliami.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Nim dzień powieje ochłodą i pomkną cienie bądź mój luby podobny do sarny, lub do młodego jelenia na rozpadlinach gór.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2024-05-28T21:54:53Z</dcterms:modified>
</cp:coreProperties>
</file>