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ustanawiają niesprawiedliwe ustawy; pisarzom, którzy spisują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usunąć od biednych prawa i wydrzeć sprawiedliwość uciśnionym Mojego narodu; aby wdowy były ich łupem i by mogli obdzierać sieroty.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uczynicie w dzień nawiedzenia i przeciw spustoszeniu, kiedy nadejdzie z dala? Do kogo się zwrócicie o pomoc i na jak długo zostawicie waszą sławę?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się nie ulękniecie będąc między jeńcami, polegniecie pomiędzy poległymi. Przy tym wszystkim nie odwróci się Jego gniew, a dłoń Jego będzie wciąż zawieszona.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Aszurowi – rózdze Mojego gniewu, u którego maczugą w jego ręce jest Moje rozjątrzenie.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Puszczam go na obłudny lud, wzywam go na naród Mojej zapalczywości, aby brał zdobycze, wydzierał łupy oraz dał go na podeptanie jak błoto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nie tak sądzi, a jego serce tak nie myśli, bo w jego sercu jest – zgładzić i wytępić niemało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powiada: Czyż nie wszyscy moi przywódcy są królami?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Kalne nie jest jak Karkemisz, Chamath nie jak Arpad, albo Szomron nie jak Damaszek?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ręka dosięgła królestw bałwanów, których posągi były liczniejsze niż Jeruszalaimu i 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Czyżbym nie mógł uczynić Jeruszalaimowi i jego bożyszczom – jak uczyniłem Szomronowi i jego bałwanom?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stanie się gdy Pan dokona na górze Cyon oraz w Jeruszalaim całego Swego dzieła że wspomnę na owoc wyniosłego serca króla Aszuru i na chełpliwość jego zuchwałych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uważa: Dokonałem tego siłą mojej ręki oraz moją mądrością, bowiem jestem rozumny; znosiłem granice narodów, zabierałem ich skarby oraz strącałem panujących jak mocarz.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ręka sięgała po bogactwa narodów jak do gniazda i jak się pobiera opuszczone jaja – tak ja zagarnąłem całą ziemię; i nie było nikogo, kto by poruszył skrzydłem, otworzył usta, czy pisnął.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siekiera przechwala się wobec tego, kto nią rąbie; albo piła wynosi nad tym, kto ją wprawia w ruch? To jak gdyby bicz wywijał tymi, którzy nim wywijają; albo kij podnosił tego, co nie jest drewnem.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Pan, WIEKUISTY Zastępów, ześle znędznienie na jego utuczonych, a pośród jego wspaniałości rozgorzeje pożoga, jak gdyby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Israela stanie się ogniem, a jego Święty płomieniem; w jednym dniu podpali oraz pochłonie jego głogi i ciernie.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wspaniałość jego lasu i sadu – wyniszczy od duszy aż do ciała, i będzie tak jakby znikał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Pozostałość drzew jego lasu stanie się tak nieliczną, że chłopiec by ją spisał.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że szczątek Israela oraz pozostałość domu Jakóba, przestanie owego dnia polegać na swym siepaczu – lecz w prawdzie będzie polegać na WIEKUISTYM, Świętym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Szczątek się nawróci, szczątek Jakóba do potężnego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choćby twój lud, Israelu, był jak piasek morza – spośród niego nawróci się tylko szczątek. Postanowiona zagłada, rozlewa się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skończone oraz postanowione: WIEKUISTY, Bóg Zastępów, spełni to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WIEKUISTY, Bóg Zastępów: Mój ludu, co mieszkasz na Cyonie, nie obawiaj się Aszuru, który smaga cię biczem i podnosi na ciebie swą maczugę, zwyczajem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niedługo, wkrótce, a oburzenie przeminie i Mój gniew zwróci się w kierunku ich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podniesie na niego bicz, jak w czasie klęski Midjanu przy skale Oreb; a Swoją laskę nad morze – tak jak ją podniósł na drodze Micrejczyków.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w owym dniu będzie zdjęte z twojego grzbietu jego brzemię, a jego jarzmo z twojej szyi; gdyż to jarzmo rozsadzi pomazane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Przybywa do Ajat, przechodzi przez Migron, w Michmas składa swoje rynsztunki.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Przekraczają wąwóz, w Geba niby w gospodzie nocują; drży Ramath, a Gibeat–Szaul ucieka.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Wykrzykuj twoim głosem, córo Gallim, nasłuchuj Laiszo, biedne Anatot!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Madmena w popłochu, chronią się mieszkańcy Gebim.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dzisiaj ma stanąć w Nob; potrząsa ręką ku górze Cyon, ku wyżynie Jeruszalaimu.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Pan, WIEKUISTY Zastępów, siłą strąca groźną koronę; wysocy wzrostem są ścięci, natomiast wyniośli powaleni.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Żelazem będą wycięte gęstwiny lasu, a Liban runie od Potężnego.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2024-05-31T15:29:29Z</dcterms:modified>
</cp:coreProperties>
</file>