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Wypowiedź o Micraimie. Oto WIEKUISTY siada na lekki obłok oraz przybywa do Micraimu. Więc zadrżą przed Nim bożyszcza Micraimu, a serce Micraimu rozpłynie się w jego wnętrzu.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Podjudzę Micraim przeciwko Micraimowi, zatem brat będzie walczył z bratem i bliźni ze swoim bliźnim; miasto z miastem oraz królestwo z królestwem.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wnętrzu, wyczerpany będzie duch Micraimu, a Jego radę zniweczą. Zwrócą się do bałwanów; tych, co szepczą magiczne formułki, wieszczbiarzy i wróżbitów.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wydam Micraim w ręce srogiego pana, okropny król będzie nad nimi panował – mówi Pan,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Osiądą wody morza, a rzeka się wysuszy i wyschnie.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Zacuchną strumienie, opadną i wyschną potoki Macoru, powiędnie trzcina i sitowie.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Niwy nad rzeką, nad brzegiem rzeki oraz wysiew nad rzeką wyschnie, rozwieje się i 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rybacy będą się smucić i utyskiwać wszyscy, co do rzeki zarzucają swą wędkę; znędznieją ci, co rozciągają sieć po wodzie.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Zatrwożą się także ci, co wyrabiają rozczesany len oraz tkacze przeźroczystych tkanin.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jego rękodzielnie zostaną rozbite, a wszyscy najemnicy będą mieli strapioną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jakby ogłupieni są książęta Coanu, najmędrsi doradcy faraona – ich rada jest bezmyślna. Jakże powiecie do faraona: Jestem potomkiem mędrców, potomkiem starożytnych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Gdzie, gdzież są twoi mędrcy? Niechaj cię powiadomią, jeśli wiedzą, co postanowił WIEKUISTY względem Micraimu.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Omamieni są książęta Coanu, obłąkani książęta Nofu; Micraim zwodzą naczelnicy jego plemion.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rozlał miedzy nimi ducha przewrotności, więc zwodzą Micraim we wszystkich jego sprawach, jak pijany zatacza się w swojej ślinie.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w Micraim czynu, który by spełniła głowa i kończyna, gałąź palmowa i sitowie.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Micraim będzie jakby niewiasta; będzie się trwożył i drżał przed podniesieniem ręki WIEKUISTEGO Zastępów, którą uniesie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Judy będzie postrachem dla Micraimu; każdy, kto o niej wspomni – zadrży z powodu wyroku WIEKUISTEGO Zastępów, który o nim został postanowiony.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będzie w ziemi Micraim pięć miast mówiących językiem Kanaanu i przysięgających na WIEKUISTEGO Zastępów; jedno będzie nazwane miastem zniszczenia.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stanie wśród ziemi Micraimu ołtarz WIEKUISTEGO oraz posąg na jego granicy, poświęcony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 na ziemi Micraimu na znak oraz na świadectwo WIEKUISTEMU; tak, że gdy będą wołać do WIEKUISTEGO z powodu ciemiężców – przyśle im wybawcę i obrońcę, aby ich ocalił.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będzie znany w Micraim; w ów dzień Micrejczycy poznają WIEKUISTEGO oraz będą Go czcić darami i ofiarami, i ślubować WIEKUISTEMU ofiary ślubne oraz je spełniać.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WIEKUISTY uderzy Micraim – uderzając i lecząc; a kiedy się nawrócą do WIEKUISTEGO – da im się ubłagać oraz ich uzdrowi.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będzie droga z Micraimu do Aszuru, więc Aszur będzie chodził do Micraimu, a Micraim do Aszuru; Micraim i Aszur będą służyć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Israel będzie jako trzeci między Micraimem, a Aszurem – błogosławieństwem pośród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błogosławił WIEKUISTY Zastępów: Niech będzie błogosławionym Mój lud – Micraim, dzieło Moich rąk – Aszur i Moje dziedzictwo – Israel.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2024-05-31T21:48:28Z</dcterms:modified>
</cp:coreProperties>
</file>