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pustyni nad morzem. Jak wichry południowe, co pędzą tak oto nadciąga z pustyni, ze strasznej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mi objawione groźne widzenie: Zdrajca jeszcze zdradza, a pustoszyciel pustoszy... Nadciągnij Elamie, oblegaj Madaj! Oto uciszę wszystkie jęki.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biodra są pełne dreszczu; ogarnęły mnie bóle, jak bóle rodzącej; jestem tak oszołomiony, że nie słyszę; strwożony tak, że nie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Odurzone jest moje serce oraz przeraża mnie strach; wieczór mojej rozkoszy zamieniono mi w grozę.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Zastawiają stół, rozścielają kobierce, jedzą i piją. Powstańcie wodzowie, namaszczajcie tarcze!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Pan tak do mnie powiedział: Idź, postaw stróża; cokolwiek zobaczy, niech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zobaczył on jazdę, konną jazdę idącą w parach, nadto jeźdźców na osłach i jeźdźców na wielbłądach, więc pilnie nadsłuchiwał z coraz to większą uwagą.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jak lew: We dnie ustawiczne stoję na straży Pana oraz na mojej warcie stoję po wszystkich nocach!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nadciągają jezdni mężowie, konna jazda idąca w parach. I odezwali się, wołając: Runął, runął Babel, a wszystkie posągi jego bóstw są powalone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wymłócony synu mojego klepiska! Co słyszałem od WIEKUISTEGO Zastępów, Pana w Israelu – to wam oznajmiłem.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Dumie. Wołają do mnie z Seiru: Stróżu! Jak wiele upłynęło nocy? Stróżu, ile upłynęło nocnej pory?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stróż powiedział: Nadchodzi poranek, ale i noc, jeśli chcecie się dopytywać – pytajcie, oraz przyjdźcie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Arabie. W zaroślach, na stepie, odbywacie noclegi dedańskie karawany.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ziemi Tema, którzy swym chlebem podejmujecie wychodźców przynieście wody spragnionemu, co jest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uciekają przed mieczami; przed wydobytym mieczem, przed napiętym łukiem i przed naciskiem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tak do mnie powiedział: Po roku, podobnym do lat najemnika, zginie wszelka sława Kedaru.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pozostały zastęp łuków, bohaterskich synów Kedaru, będzie już bardzo mały – bo powiedział to WIEKUISTY, Bóg Israela.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2024-05-28T19:04:26Z</dcterms:modified>
</cp:coreProperties>
</file>