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opróżni ziemię i ją spustoszy; wywróci jej powierzchnię oraz rozproszy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stanie się jak kapłan; jak poddany – tak i jego pan; jak służebnica – tak i jej pani; jak nabywca – tak i sprzedawca; jak wierzyciel – tak i dłużnik; jak pożyczający – tak i ten, co daje pożyczkę.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Opróżnioną, opróżnioną będzie ziemia i zrabowaną, zrabowaną – gdyż WIEKUISTY wypowiedział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Smuci się, obumiera ziemia; więdnie, obumiera świat; więdną na ziemi najdostojniejsi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 ziemia została skażoną pod jej mieszkańcami; bo przekroczyli Prawa, zmienili przykazania, naruszyli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ziemię pochłania przekleństwo i niszczeją na niej mieszkańcy; uschnęli mieszkańcy ziemi i pozostało mało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Smuci się moszcz, obumiera winna latorośl, wzdychają wszyscy wesołego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Przycichła radość przy bębnach, ustała wrzawa ochoczych, przycichła radość przy 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śpiewach nie popijają wina; gorzkim jest napój tych, co jeszcze biesiadują.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Zburzono opustoszałe miasto, zamknięty i niedostępny jest każdy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ulicach słychać ubolewanie nad winem, zamroczyła się wszelka radość i znikła uciecha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mieście zostało spustoszenie, a bramy są rozwalone w gruzy.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to musi przyjść pośród ziemi i wśród narodów; tak, jak przy otrząsaniu oliwek, jak bywa z resztką gron, gdy się skończyło winobranie.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tamci podnoszą swój głos i się cieszą, nad morzem się weselą ze wspaniałości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krainach Wschodu uwielbiajcie WIEKUISTEGO, i na wyspach Imię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krańca ziemi słyszymy śpiewy: Cześć sprawiedliwym. Ale ja wołam: Zanikam, zanikam, biada mi! Zdrajcy zdradzają oraz przybrali szatę zdrajców.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Strach, przepaść oraz zasadzka na was, mieszkańcy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ucieknie przed odgłosem strachu – wpadnie w przepaść, a kto się wydostanie z przepaści – będzie chwycony w zasadzkę; bowiem otworzyły się upusty wysokości i drżą posady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Rozstąpiła, rozstąpiła się ziemia; rozsadziła, rozsadziła się ziemia; wstrząsnęła, wstrząsnęła się ziemia!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Chwiać, chwieje się ziemia jak pijamy i porusza jak zawieszona mata; bowiem zaciążyła na niej jej wina, zatem padła i więcej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się stanie, że WIEKUISTY nawiedzi wysoki zastęp na wysokości i ziemskich władców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zgromadzeni gromadą, jakby więźniowie w dole oraz zamknięci w lochu, i dopiero po długim czasie wspomniani.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Zblednie księżyc i zawstydzi się słońce, gdy WIEKUISTY Zastępów zapanuje na górze Cyon oraz w Jeruszalaim; w obliczu starszych Jego chwała.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2024-05-29T23:04:38Z</dcterms:modified>
</cp:coreProperties>
</file>