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dumnej koronie pijanych Efraima oraz zwiędłym kwiatom jego wspaniałego wieńca, którzy są odurzeni winem na szczycie żyznej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ma silnego i potężnego; on ją siłą strąci na ziemię, jak nawałnica gradu, burza niszcząca, jak powódź wód gwałtownych i wezbranych.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Dumna korona pijanych Efraima podeptana będzie nogami,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więdnąć kwiaty wspaniałego jego wieńca, które są na szczycie żyznej doliny, jak wczesna jagoda przed zbiorem, którą gdy ktoś zobaczy, trzymając w ręku pochłonie.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WIEKUISTY Zastępów będzie wspaniałą koroną i okazałym wieńcem dla pozostałych ze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Duchem sprawiedliwości dla tych, którzy zasiądą do sądu, oraz dzielnością dla tych, co odpierają bój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 ci się zataczają od wina, i chwieją od napoju; kapłan i wieszcz zataczają się od mocnego napoju; są odurzeni od wina i chwieją się od napoju, zataczają się przy jasnowidzeniu i potykają przy wyrokowaniu.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stoły pełne są plugawych wymiocin, tak, że nie starcza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on chce uczyć wiedzy, komu wykładać baśnie? Czyż odstawionym od mleka i odsadzonym od piersi?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za przykazaniem, przykazanie za przykazaniem, prawidło za prawidłem, cokolwiek tu i cokolwiek ówdzie.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przez jąkające się usta oraz obcym językiem będę przemawiał do tego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im powiedział: Oto miejsce odpoczynku; dajcie odpocząć strudzonemu, bo oto miejsce wytchnienia – ale 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niech im będzie słowo WIEKUISTEGO przykazanie za przykazaniem, przykazanie za przykazaniem, prawidło za prawidłem, cokolwiek tu i cokolwiek ówdzie; aby poszli i przewrócili się na wznak, i byli potłuczeni, usidleni oraz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słuchajcie słowa WIEKUISTEGO, wy, naśmiewcy, co panujecie nad tym ludem,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mówicie: Zawarliśmy przymierze ze śmiercią i z Krainą Umarłych uczyniliśmy umowę; nie dosięgnie nas gwałtowny bicz, kiedy będzie przeciągał; bo naszym przytułkiem uczyniliśmy kłamstwo i schroniliśmy się pod fałsz.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utwierdziłem w Cyonie kamień, kamień wybrany, węgielny, cenny – utwierdzoną podwalinę; więc ufny niech się nie trwoży.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sąd względem sznuru, a uczynki sprawiedliwości będą dla Mnie za pion – więc grad zmiecie przytułek kłamstwa, a schronienie uniosą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także zniesione wasze przymierze ze śmiercią i nie utrzyma się wasza umowa z Krainą Umarłych; kiedy będzie przeciągać gwałtowny bicz, staniecie się dla niego celem zdruzgotania.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razy przeciągnie – was pochwyci, a będzie przeciągał codziennie, we dnie i w nocy, a zatem wykład baśni stanie się tylko trwogą.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 krótkie będzie łoże, aby się rozciągnąć oraz za szczupłe przykrycie, choćby się skurczono,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górze Peracim powstanie WIEKUISTY, kiedy się poruszy w dolinie pod Gibeonem, aby dokonać Swej sprawy, niepospolitej Swojej sprawy i spełnić Swoje dzieło, Swe osobliwe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się nie naśmiewajcie, by się nie naprężyły wasze więzy; bo jak słyszałem skończone to i postanowione przez Pana, WIEKUISTEGO Zastępów, względem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Nadstawcie ucha i słuchajcie mojego głosu, uważajcie oraz słuchajcie mojej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rolnik orze każdego dnia by siać? Czy robi bruzdy oraz bronuje swoją glebę?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wyrównawszy jej powierzchnię nie rozsiewa czarnuszki, nie roztrząsa kminku, nie daje zagonu dla pszenicy, wyznaczonego miejsca jęczmieniowi, a orkiszowi linii na jej krańcach?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ją przygotuje według prawidła, jego Bóg mu ją użyźni.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nie młockarnią młóci się czarnuszkę, ani też koło wozu nie bywa taczane po kminku – lecz czarnuszkę wybija się cepem, a kminek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Chlebowe ziarno się miele, lecz go się wiecznie nie młóci; poskrzypi po nim kołem swojego wozu, ale swym koniom nie daje go stratować.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to wyszło od WIEKUISTEGO Zastępów; dziwne jest Jego postanowienie i wielkim wykonanie.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2024-05-23T23:33:06Z</dcterms:modified>
</cp:coreProperties>
</file>