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Arielu, Arielu, mieście w którym osiadł Dawid! Dodajcie jeszcze rok do roku, niechaj zatoczą koło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ucisnę Ariel tak, że będzie jęk i skarga; lecz pozostanie Mi jako Ariel.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Rozłożę się wokół ciebie kręgiem, otoczę cię wałem i wzniosę przeciwko tobie baszty.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poniżony, będziesz mówił z ziemi i głucho, z prochu wyjdzie twa mowa; twój głos z ziemi będzie jak głos wieszczbiarza, a szept twoich słów będzie się rozlegał z 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 twoich wrogów będzie jak drobny pył, a rzesza potężnych jak lotna plewa; i stanie się to nagle, niespodzianie.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WIEKUISTEGO Zastępów zostaniesz nawiedzony grzmotem, łomotem oraz wielkim łoskotem; wichrem, burzą i płomieniem trawiącej pożogi.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 wszystkich ludów, co występują przeciw Arielowi, wszystkich walczących przeciw niemu oraz jego warowniom, i tych, którzy na niego napierają będzie jak sen, jak nocna 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tak, jak się śni głodnemu, że je ale gdy się ocuci, czczą okazuje się jego dusza; i jak się śni spragnionemu, że pije ale gdy się ocuci, oto jest znużony, a jego dusza wciąż łaknie. Taki będzie i tłum wszystkich ludów, walczących przeciwko górze Cyon.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Zastanawiajcie się i zadziwiajcie, udawajcie ślepych i osłupiejcie! Nie od wina są upojeni, nie od napoju się zataczają.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rozlał na was ducha odurzenia i zamknął wasze oczy – prorocy, oraz zasłonił wasze głowy – wieszcze.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objawienie stało się dla was jak słowa zapieczętowanego pisma, które się daje temu, co umie czytać, mówiąc: Przeczytaj to; a odpowiada: Nie mogę, bo jest zapieczętowane.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to pismo daje się takiemu, co się nie zna na piśmie, mówiąc: Przeczytaj to; odpowiada: Nie znam się na 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mówi: Ponieważ ten lud przybliża się do mnie swoimi ustami i czci Mnie swoimi wargami, ale swoje serce ode Mnie oddala, zaś ich bojaźń przede Mną jest przepisem ludzkim, wyuczonym;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nadal będę osobliwie czynił z tym ludem osobliwie i nadzwyczajnie; tak, że przepadnie mądrość jego mędrców oraz zniknie roztropność jego roztropnych.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co głęboko przed WIEKUISTYM ukrywają swoje zamysły i są w ciemności ich sprawy, a powiadają: Kto nas widzi i kto nas zna?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Jakaż jest wasza przewrotność! Czy garncarz uważany jest za glinę, żeby naczynie powiedziało o swoim mistrzu: On mnie nie zrobił; albo utwór powiedział o swoim twórcy: On nic nie rozumie.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niedługo, już wkrótce, a Liban zamieni się w sad, a sad będzie uważany za las.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głusi usłyszą słowa Zwoju, a oczy ślepych przejrzą przez mrok i 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gnębieni znowu będą się radować w WIEKUISTYM, a najbiedniejsi z ludzi cieszyć się Świętym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zginie okrutnik, zniknie bluźnierca i będą wytępieni wszyscy stróże bezprawia,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potępiają człowieka za słowo; orędownikowi tego słowa stawiają zasadzki w bramie i gołosłownie odpychają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tak mówi o domu Jakóba; Ten, który wybawił Abrahama: Wtedy Jakób już się nie powstydzi i już nie zblednie jego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jego dzieci zobaczą pośród siebie dzieło Moich rąk – uświęcą Moje Imię; tak uświęcą Świętego w Jakóbie i obawiać się będą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błądzą duchem nabiorą rozumu, a krnąbrni nabędą nauki.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2024-05-24T15:16:17Z</dcterms:modified>
</cp:coreProperties>
</file>