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synom, którzy są rozpasani – mówi WIEKUISTY; tym, co nie według Mnie przeprowadzają zamysły, co zawierają przymierza nie według Mojego Ducha, by dodać grzech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wyruszyli, aby zejść do Micraimu, by się otoczyć opieką faraona oraz ukryć pod cieniem Micraimu nie pytając się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opieka faraona wyjdzie wam na wstyd, a ukrywanie się pod cieniem Micraimu na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Aczkolwiek jego książęta już stanęli w Coan, a jego posłowie przybyli do Chanes.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się powstydzili narodu, który im nie posłużył za pomoc, ani na pożytek – a jedynie na hańbę oraz sromotę.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ciężar spoczywa na bydlętach, co idą na południe przez kraj nędzy i utrapienia; przy nich lwica i lew, żmija i latający bazyliszek... Na grzbiecie osłów uprowadzają swe bogactwa, a na garbie wielbłądów swoje skarby, do narodu, który im nie 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próżną i płonną jest pomoc Micrejczyków; dlatego o nich powiadam: Chełpią się bezczynnością.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idź, napisz to wobec nich na tablicy oraz zapisz w Zwoju, by to zostało do późnego dnia oraz stało się świadectwem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jest krnąbrny lud, odrodni synowie; synowie, co nie chcą słuchać Prawa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mówią widzącym: Nie miewajcie widzenia; a wieszczom: Nie zwiastujcie nam prawdy. Mówcie nam pochlebstwa, opowiadajcie mamidła.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Zbaczajcie z drogi, sprowadźcie ze ścieżki, usuńcie sprzed naszego oblicza Świętego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Święty Israela: Ponieważ gardzicie tym słowem, a ufacie grabieży, przewrotności i na niej polegacie,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 wina będzie dla was jak szczelina grożąca zapadnięciem; taka, co się rozwiera w wysokim murze, po czym następuje upadek nagle i niespodzianie.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go pokruszy, jak kruszy się dzban garncarski, druzgocąc bez litości; tak, że w jego odłamkach nie znajdzie się takiej skorupy, by móc wyciągnąć ogień z ogniska, lub zaczerpnąć wody ze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powiedział Pan, WIEKUISTY, Święty Israela: Będziecie wybawieni przez spokój i ciszę, w milczeniu i ufności będzie wasza moc – ale nie chcieliście.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Powiedzieliście: Nie, raczej pomkniemy na koniach – dlatego będziecie umykać; popędzimy na rączych – dlatego staną się rączymi wasi poganiacze.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tysiąc przed groźbą jednego, uciekniecie przed groźbą pięciu, aż zostaniecie jak tyczka na wierzchołku góry oraz jak znak na pagórku.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WIEKUISTY poczeka, aż się zmiłuje nad wami, oraz się wywyższy, zanim się ulituje nad wami; bo WIEKUISTY jest Bogiem sądu; szczęśliwi wszyscy, którzy Go oczekują.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narodzie, który mieszkasz na Cyonie, w Jeruszalaim – nie będziesz wciąż płakał. Ułaskawi, ułaskawi cię na głos twojego wołania, zaledwie usłyszy – już ci odpowie.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Pan da wam chleb niedoli i wodę ucisku, lecz nie będą się już ukrywać twoi nauczyciele, a twe oczy będą widziały twoich nauczycieli.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uszy usłyszą słowo wypowiedziane za tobą: Oto droga, chodźcie nią; gdyż na prawo i na lewo zbaczacie.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uznasz za plugawą oprawę twoich srebrnych posągów i pokrycie ze złota twych odlewów; odrzucisz je jako nieczystość, zawołasz do nich – precz!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da deszcz twojemu wysiewowi, którym zasiejesz rolę oraz chleb z urodzaju ziemi; będzie pożywny i obfity. W ten dzień twoje bydło będzie się paść na przestronnym błoniu,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byki i osły, co uprawiają ziemię, będą się karmić przyprawioną mieszanką, którą się wywiewa widłami i wiejadłem.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ów dzień wielkiego zabijania, kiedy runą wieże na każdej wysokiej górze oraz na każdym wyniosłym pagórku będą strumienie i potoki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dniu, w którym WIEKUISTY opatrzy uszkodzenia Swojego ludu i uleczy rozdarcia jego ran światło księżyca będzie jak światło słońca, a światło słońca będzie siedmiokrotne, jak światło siedmiu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nadchodzi z oddali Imię WIEKUISTEGO oraz gęsto się kłębiąc, płonie Jego gniew; Jego usta pełne są rozjątrzenia, Jego język jak niszcząca pożoga.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tchnienie jak bystry potok, który chwyta za gardło, by przetrząsnąć narody poprzez sito zniszczenia oraz zwodnym wędzidłem okiełznać paszcze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będziecie śpiewać, jak w noc obchodzenia uroczystości oraz serdecznie się weselić jak ci, co pielgrzymują przy odgłosie fletu, zdążając do góry WIEKUISTEGO, do israelskiej 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podniesie Swój majestatyczny głos, a ciężar Jego ramienia okaże się wrzącym gniewem i płomieniem niszczącej pożogi, wichrem, ulewą oraz kamiennym gradem.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kiedy go będzie smagał biczem, od głosu WIEKUISTEGO skruszony będzie Aszur.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każde uderzenie będzie maczugą przeznaczenia, którą przy bębnach i cytrach spuści na niego WIEKUISTY; bo będzie walczył przeciw niemu walką szermierza.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dawna przygotowane jest ognisko; owszem, jest urządzone i dla króla, pogłębił je i poszerzył; jego stos obejmuje ogień i dużo drew; jako dolinę siarki zapali go tchnienie WIEKUISTEGO.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2024-05-30T04:55:49Z</dcterms:modified>
</cp:coreProperties>
</file>