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co o pomoc schodzą do Micraim, polegają na koniach i pokładają ufność w wozach, widząc, że jest ich dużo; nadto w jezdnych, że jest ich wielkie mnóstwo – a nie uważają na Świętego w Israelu i nie radzą się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 jest mądry, zatem sprowadzi klęskę, a Swoich słów nie cofnie. Powstanie przeciw domowi zbrodniarzy oraz przeciw pomocy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Micrejczycy są ludźmi, a nie bogami; zaś konie wspomagają ich ciało, a nie ducha. A kiedy WIEKUISTY wyciągnie Swoją rękę, potknie się ten, który wspiera, upadnie wspierany i wszyscy razem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do mnie powiedział: Podobnie jak warczy nad swą zdobyczą lew, czy lwiątko, i choćby zwołano przeciw niemu gromadę pasterzy – ich głosu się nie ulęknie i przed ich tłumem nie ukorzy; tak zejdzie WIEKUISTY Zastępów, aby walczyć o górę Cyon oraz o Jego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trzepoczące ptaki – tak WIEKUISTY Zastępów ochroni Jeruszalaim, broniąc i ocalając, oszczędzając i wybawiając.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Nawróćcie się do Tego, od którego tak daleko odstąpiono.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owego dnia, każdy odrzuci swe srebrne bożki i swoje złote bożki, które na grzech stworzyły wam 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Aszur nie padnie od miecza męża i nie miecz człowieka go pochłonie; lecz ucieknie przed mieczem Boga, a jego młodzieńcy będą ujarzmieni.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skała umknie ze strachu, a jego książęta zadrżą przed każdą chorągwią – mówi WIEKUISTY, którego ogień jest na Cyonie, a ognisko w 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2024-05-24T12:19:55Z</dcterms:modified>
</cp:coreProperties>
</file>