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 grabieżco, którego jeszcze nie ograbiono; i zdrajco, którego jeszcze nie zdradzono! Kiedy dokonasz swego, grabieżco – i ty będziesz ograbiony; kiedy przestaniesz zdradzać – i ty będziesz zdradzony.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zmiłuj się nad nami! W Tobie nasza nadzieja! Bądź ich ramieniem każdego poranku oraz naszym zbawieniem w czasie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pierzchną na odgłos gromu; przed Twoją wspaniałością ludy się rozproszą.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wasza zdobycz będzie zgarnianą, tak jak zgarniają szarańczę; po czym przypadną na nią także pośpiechem szarańczy.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wywyższony, bowiem wysoko mieszka; On napełni Cyon sądem oraz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mądrość oraz poznanie będą na stałe w Twoich czasach skarbem oraz zbawieniem; bojaźń WIEKUISTEGO – ona jest twoim skarbcem.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ich bohaterowie zawodzą po ulicach, a posłowie pokoju gorzko płaczą: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Opustoszały drogi, przestano chodzić ścieżkami. Złamał przymierze, poniżył miasta oraz nie cenił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Smuci się oraz więdnie ziemia, pobladł Liban i obumiera; Szaron podobny jest do stepu, a Baszan i Karmel ogołocony.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powstanę – mówi WIEKUISTY, teraz się wywyższę, teraz się podniosę.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Brzemienni trawą – zrodzicie ścierń; wasze dyszenie będzie ogniem, co was pochłonie.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będą jak wypalone wapno; jak ścięte ciernie, które zapłoną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dalecy, co uczyniłem; a bliscy poznajcie Mą potęgę.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Ulękną się grzesznicy na Cyonie i dreszcz ogarnie obłudników: Kto z nas się utrzyma wobec ognia, który pożera; kto z nas się utrzyma wobec wiecznego żaru?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postępuje sprawiedliwie i mówi prawdę; kto się brzydzi wydartym zyskiem oraz otrząsa dłonie, by się nie tknęły przekupstwa; kto zatyka swoje ucho, aby nie słyszeć krwawych knowań oraz zamyka oczy, by nie spoglądać na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mieszkał na wyżynach; jego twierdzą są skaliste warownie; dany jest jego chleb i pewne są jego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zobaczą króla w jego wspaniałości oraz ujrzą przestronny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serce wspomni o trwodze: Gdzież jest ten, który liczył? Gdzie ten, który ważył? Gdzie ten, który zliczał wieże?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zobaczysz już zuchwałego ludu, ludu zbyt ciemnej mowy, by go zrozumieć; ludu, co bełkoce bezmyślnym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 na Cyon, na miasto wyznaczonego zgromadzenia! Twoje oczy zobaczą Jeruszalaim jako spokojny przybytek, jako nieporuszony namiot; jego kołki nigdy nie będą wydobywane, a żadne sznury się nie rozerwą.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tam, zamiast strumieni i szerokich rzek WIEKUISTY okaże się nam potężny; po tych wodach nie przechodzi statek z wiosłami i nie przebywa na nich silny okręt.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jest naszym sędzią, WIEKUISTY jest naszym prawodawcą, WIEKUISTY jest naszym królem – On nas zbawi.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Opuściły się twoje liny, nie przytwierdzają już osady twojego masztu, nie rozpinają żagli... Oto został rozdzielony łup tego, kto gromadził zdobycze; nawet chromi rozchwytują zdobycz.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z mieszkańców nie powie: Ja jestem chory. Odpuszczona jest wina ludu, który w nim zamieszkuje.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2024-05-28T18:21:39Z</dcterms:modified>
</cp:coreProperties>
</file>