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Podejdźcie narody, aby słuchać; a wy, ludy uważajcie! Niech słucha ziemia i to, co ją napełnia, świat oraz całe jego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zbiera się oburzenie WIEKUISTEGO na wszystkie plemiona i zapalczywość na wszystkie ich rzesze; wyklął je oraz wydał na rzeź.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polegli będą rzuceni, ich trupy rozniosą zapach, a góry rozpłyną się od ich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Ulegnie zniszczeniu cały zastęp niebios, a niebiosa będą zwinięte jak zwój; opadnie cały ich zastęp, jak opada liść z winorośli, jak niedojrzały owoc z figowego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niebiosach został upojony Mój miecz – oto spadnie na Edom i na Mój lud wyklęty, aby się z nim rozprawić.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WIEKUISTEGO będzie pełen krwi, wykarmi się łojem – krwią owiec i kozłów, łojem nerek baranich; bo WIEKUISTY ustanowił ucztę w Bocra oraz wielką rzeź na ziemi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padną z nimi żubry, byki i tuczne woły, i ziemia upije się krwią, a gleba się zmierzwi ich tłuszczem.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jest dzień pomsty WIEKUISTEGO, czas odwetu za sprawę z Cyonem.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potoki zamienią się w smołę, a jego proch w siarkę; więc jego ziemia stanie się gorejącą smołą.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wygaśnie ani we dnie, ani w nocy; jej dym będzie się kłębić wiecznie, zostanie pustą z pokolenia na pokolenie, już nikt po niej nie przejdzie na wieczne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Posiądzie ją pelikan i jeż; będzie w niej zamieszkiwał kruk oraz puchacz; bo rozciągnie nad nią sznur zniszczenia i odważniki spustoszenia.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możni – tam ich nie będzie, aby ogłosić panowanie; gdyż wszyscy jej książęta staną się 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zamki porosną cierniem, w jej twierdzach pokrzywa i oset; zatem będzie legowiskiem szakali oraz zagrodą strusi.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się zejdą kuny z szakalami i kosmacz się spotka ze swoim towarzyszem; tam będzie się gnieździć sowa, bo znajdzie miejsce dla swego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zagnieździ się skacząca żmija i będzie znosić jaja, i wylęgnie, i skupi młode w swym cieniu; tak, tam także się zlecą sępy, jeden do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Badajcie ten Zwój WIEKUISTEGO i czytajcie; gdyż ani jedno z nich nie chybi, ani jedno nie odczuje braku drugiego; bo to są Jego usta, które to rozkazały i Jego Duch, który je zgromadzi.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rzucił im los i Jego ręka wydzieliła im sznurem; posiądą ją na wieki, będą w niej mieszkać z pokolenia do pokolenia.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2024-05-31T15:06:37Z</dcterms:modified>
</cp:coreProperties>
</file>