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 Chiskjasz śmiertelnie zachorował. Więc przybył do niego Jezajasz, syn Amoca, prorok, i mu powiedział: Tak mówi WIEKUISTY: Uporządkuj twój dom, bo nie wyzdrowiejesz i 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Chiskjasz zwrócił swoje oblicze do ściany oraz modlił się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O, WIEKUISTY! Wspomnij, że przed Tobą chodziłem w prawdzie i całym sercem oraz czyniłem dobre w Twoich oczach. Potem Chiskiasz zapłakał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Jezajasza doszło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Chiskjaszowi: Słyszałem twoją modlitwę oraz widziałem twoją łzę. Oto dodaję do twoich dni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Ocalę ciebie oraz to miasto z ręki króla Aszuru; będę bronił owego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siebie miej taki znak od WIEKUISTEGO, że WIEKUISTY spełni to, co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cofnę o dziesięć stopni cień na stopniach słonecznego zegara, który spuszcza się po stopniach Achaza. Zatem słońce wróciło o dziesięć stopni na stopniach, po których się zniżyło.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pismo Chiskjasza, króla Judy, gdy zachorował i wyzdrowiał ze swojej choroby: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sądziłem, że w ciszy moich dni wejdę do bram Krainy Umarłych i będę pozbawiony ostatka moich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sądziłem, że nie zobaczę więcej WIEKUISTEGO, WIEKUISTEGO w Krainie Życia i nie będę już oglądał ludzi pomiędzy mieszkańcami doczesności.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byt się ode mnie zrywa i unosi jak pasterski namiot; jak tkacz zwijam nić mojego życia; On odetnie mnie od przędziwa; dziś, zanim zapadnie noc, to mi dokonasz.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Wołałem do rana jak lew – bo tak gruchotał wszystkie moje kości; a dziś, zanim nadejdzie noc, to mi dokonasz.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Kwiliłem jak zawodząca jaskółka, gruchałem jak gołębica; tęskno, ku górze zwracałem moje oczy, mówiąc: WIEKUISTY, pokrzep mnie, weź mnie w opiekę.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teraz powiedzieć? Przecież gdy On mi to zapowiedział – On też dokona. Będę pielgrzymował przez wszystkie moje lata razem z goryczą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Pozwól mi wyzdrowieć i ożyć. Przez nie się żyje i jedynie w nich jest życie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szczęście, oto zamieniła się moja gorycz, gdyż z otchłani zbutwienia miłościwie wydarłeś moją duszę; bowiem rzuciłeś za Siebie wszystkie moje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nie Kraina Umarłych Cię wysławia, ani nie śmierć Cię wychwala; ci, którzy schodzą do grobu nie wypatrują Twojej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Żywy, żywy, on Cię wysławia, tak jak ja dzisiaj; ojciec opowiada synom Twoją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On mnie zbawił; dlatego w domu WIEKUISTEGO będziemy wyśpiewywać nasze pieśni po wszystkie dni naszego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Jezajasz powiedział, aby przynieśli figową miazgę oraz natarli wrzód, a będzie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Chiskjasz rzekł: To znak, że wejdę do Domu WIEKUISTEGO!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2024-05-29T22:23:22Z</dcterms:modified>
</cp:coreProperties>
</file>