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Umilknijcie przede Mną wybrzeża, a ludy niech odświeżają siłę! Niech się zbliżą i niech przemówią; razem przystąpmy do rozprawy.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pobudził ze Wschodu tego, którego na każdym kroku spotyka zwycięstwo, podbił sobie narody oraz ujarzmił królów; poddał ich jak proch pod swój miecz i pod swój łuk jak gdyby rozproszone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 ich, bezpiecznie przebiega drogę, na której nie stały jego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sprawił i dokonał? Kto powołał od początku pokolenia? Ja, WIEKUISTY, pierwszy i u ostatnich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to wyspy i drżą, trwożą się krańce ziemi, gromadzą się oraz schodzą.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chce wspomóc drugiego i woła do swego brata: Nabierz otuchy!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Kowal zachęca złotnika, a ten, co gładzi młotkiem – tego, co kuje na kowadle oraz powiada o spojeniu: Ono dobre; po czym przytwierdza je gwoździami, aby się nie ruszało.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Israelu, Mój sługo; Jakóbie, którego wybrałem; rodzie Abrahama, Mojego oblubieńca;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którego ująłem z krańców ziemi; powołałem z kończyn ziemi oraz któremu powiedziałem: Ty jesteś Moim sługą; wybrałem cię oraz nie porzuciłem.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bo Ja jestem z tobą; nie trwóż się, bo Ja jestem twoim prawdziwym Bogiem! Ja cię pokrzepię i wspomogę, wesprę cię prawicą Mojej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zawstydzą i będą pohańbieni wszyscy, którzy pałają gniewem przeciw tobie; twoi przeciwnicy obrócą się w niwecz i 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ich szukał – ale nie znajdziesz, tych ludzi twojej zwady. Mężowie, którzy cię chcieli zwalczyć, będą jak nicość i 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WIEKUISTY, twój Bóg, który ujął twoją prawicę i powiada do ciebie: Nie bój się, Ja cię wspomogę!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robaczku, Jakóbie, garstko Israela! Ja cię wspomogę – mówi WIEKUISTY, a twoim Zbawcą jest Święty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cię uczynię jak ostre brony, nowe, wielosieczne; zmłócisz góry i je rozetrzesz, a wzgórza obrócisz w plewę.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Rozrzucisz je, a wiatr je rozniesie i wicher je rozmiecie; ale ty się raduj w WIEKUISTYM; będziesz się chlubił Świętym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Uciśnieni oraz ubodzy szukają wody, a jej nie ma; ich język jest spieczony od pragnienia. Ja, WIEKUISTY, ich wysłucham; Ja, Bóg Israela, nie opuszczę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nagich wierzchołkach otworzę strumienie i źródła pośród dolin; step przemienię w jeziora wód, a wyschłą ziemię w zdroje.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Zasadzę cedr na pustyni, akację, mirt i oliwnik; na stepie ustawie cyprys oraz rzędem klon i bukszpan.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wiedzieli i poznali, zauważyli i razem zrozumieli, że uczyniła to ręka WIEKUISTEGO; Święty Israela to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Przedłóżcie waszą sprawę – mówi WIEKUISTY, przytoczcie wasze silne dowody – mówi Król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 przytoczą i nam powiedzą, co się stanie; a przeszłe wypadki – czym były? Powiedzcie, abyśmy rozważyli w naszym sercu oraz poznali ich następstwo; albo nam oznajmijcie, co przyniesie 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Powiedzcie, co ma przyjść w następstwie, abyśmy poznali, że jesteście bogami; czy też chciejcie wyrządzić coś złego, albo dobrego, a się zadziwimy, jeśli to razem 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jesteście mniej niż nicość, a wasze dzieło mniej niż tchnienie; ohydny ten, co sobie was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Pobudziłem go z północy i przybył; ze wschodu słońca wygłasza Moje Imię; on kroczy po zarządcach jak po błocie i jak garncarz, co depcze glinę.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z początku zapowiedział, abyśmy przedtem wiedzieli oraz mogli powiedzieć: Sprawiedliwie! Przecież nikt tego nie zapowiedział, nikt nie oznajmił i nikt nie słyszał waszych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pierwszy oznajmiłem to Cyonowi: Oto, patrzcie! A dla Jeruszalaim wylałem radosnego zwiastuna.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Oglądałem się, ale nie było nikogo; żadnego roztropnego między nimi, by się mogli spytać i dać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wszyscy są marnością; niczym ich sprawy, powiewem i pustką ich odlewy.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2024-05-31T16:56:27Z</dcterms:modified>
</cp:coreProperties>
</file>