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42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Mój sługa, wspieram go; Mój wybraniec, którego upodobała sobie Ma Osoba; na nim złożyłem Mego Ducha, on rozniesie narodom to, co jest właściwe.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wykrzykiwał, ani szumiał i na ulicy nie da się słyszeć jego głosu.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Nadłamanej trzciny nie złamie i tlącego się knotu nie zgasi; według prawdy rozniesie sąd.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osłabnie, ani się nie zegnie, aż ustanowi prawość na ziemi; za jego nauką zatęsknią pobrzeża.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Bóg, WIEKUISTY, który stworzył niebiosa i je rozpostarł; który rozprzestrzenił ziemię wraz z jej płodami; On, który użycza tchnienia tym, co się na niej zaludniają; a Ducha tym, co po niej pielgrzymują.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WIEKUISTY, powołałem cię do sprawiedliwości; ujmę twoją rękę oraz cię zachowam; ustanowię na przymierze ludom oraz na światło narodom.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otworzyć zaślepione oczy, więzionych wyprowadzić z więzienia, a pogrążonych w ciemności z domu zamknięcia.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WIEKUISTY, oto Moje Imię; Mojej chwały nie oddam innemu oraz Mej sławy posągom.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Pierwsze wypadki – oto się ziściły, a nowe zapowiadam; ogłaszam je wam zanim zakiełkują.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Wy, co puszczacie się na morze i wszystko, co je napełnia, wyspy i ich mieszkańcy zaśpiewajcie WIEKUISTEMU nową pieśń, Jego sława od krańców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pustynia podniesie głos i jej zagrody; sioła, które zamieszkuje Kedar; niech śpiewają mieszkańcy skał, niech wołają ze szczytu gór.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składają cześć WIEKUISTEMU i głoszą po wybrzeżach Jego chwałę.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wystąpi jako mocarz, wzbudzi zapał jako mąż bojów, zagrzmi i rzuci hasło, okaże się potężnym dla Swych wrogów.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dawna milczałem – lecz czy mam pozostać spokojnym, wstrzymywać się, jęczeć jak rodząca? Chcę burzyć, a przy tym chłonąć!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Spustoszę góry, wzgórza, a całą ich zieleń wysuszę; rzeki przemienię w niwy oraz wysuszę jeziora.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Poprowadzę ślepych po drodze, której nie znali; powiodę ich po nieznanych im szlakach; ciemność przed nimi przemienię w światło, a manowce zamienię w prostą drogę. Oto rzeczy, które spełnię oraz ich nie zaniecham.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Cofną się wstecz ci, co ufają posągom; i sromotnie zawstydzą się ci, co mówią do odlewów: Jesteście naszymi bogami!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Wy, którzy udajecie głuchych – słuchajcie, a wy, ślepi – patrzcie, abyście przejrzeli!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kto jest bardziej ślepy niż Mój sługa i bardziej głuchy niż Mój poseł, którego wysyłam? Kto tak ślepy jak Mój odkupiony, zaślepiony jak sługa WIEKUISTEGO?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Widziałeś wiele, ale nie rozważyłeś; otwierano ci uszy, ale nie słyszysz.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chciał, abyś z powodu sprawiedliwości rozpowszechnił prawo i je wsławił.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to lud ograbiony, złupiony, wszyscy uwięzieni po lochach i ukryci w domach zamknięcia; stali się łupem a nikt nie ocala; zdobyczą a nikt nie powiada: Wydaj!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 ktoś z was to rozważył, pojął oraz usłuchał dla przyszłości.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wydał Jakóba na grabież, a Israela łupieżcom? Czy nie WIEKUISTY, On, któremu grzeszyliśmy? Nie chcieliśmy chodzić Jego drogami, ani nie słuchaliśmy Jego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wylał na niego żar Swojego gniewu oraz potęgę wojny; palił się dookoła – ale nie poznał, w nim płonęło – ale nie brał tego do serca.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42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2024-05-20T18:51:48Z</dcterms:modified>
</cp:coreProperties>
</file>