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tak mówi WIEKUISTY, twój Stwórca Jakóbie; Ten, co cię ukształtował Israelu: Nie bój się, bo cię wybawię, wezwę cię po imieniu: Ty jesteś Moim!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przejdziesz przez wody – będę z tobą, przez rzeki – lecz ciebie nie uniosą; gdy pójdziesz przez ogień – nie oparzysz się i płomień ciebie nie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WIEKUISTY, twój Bóg, Święty Israela, twój Zbawiciel; w twoje miejsce oddałem na twój okup Micraim, Kusz i Sebę.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Oddaję ludzi zamiast ciebie i narody za twoje życie, dlatego, że jesteś drogim w Moich oczach, cenionym, i że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 Ja jestem z tobą; ze Wschodu sprowadzę twe potomstwo oraz z Zachodu cię zgromadzę.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Północy: Wydaj! A do Południa: Nie zatrzymuj! Sprowadźcie z daleka Moich synów i z krańców ziemi Me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Każdego, kto jest nazwany Moim Imieniem; którego stworzyłem, ukształtowałem i uczyniłem dla Mej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lud ślepy, który posiada już oczy; głuchych, którzy mają już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zbiorą się wszystkie narody oraz zgromadzą ludzie – kto między nimi to przepowiedział i dawniej nam to ogłosił? Niech stawią swoich świadków, a będą mieli rację, i słysząc, powiedzą: To prawda!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świadkami – mówi WIEKUISTY, i Mój sługa, którego wybrałem, abyście poznali oraz Mi uwierzyli, i zrozumieli, że to Ja. Przede Mną nie powstał Bóg oraz nikt dłużej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sam jestem WIEKUISTY, a oprócz Mnie nie ma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zapowiedziałem, zbawiłem oraz to ogłosiłem, i nie ma pomiędzy wami cudzego bóstwa. A wy jesteście Moimi świadkami – mówi WIEKUISTY, że Ja jestem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czasy Nim jestem, a z Mych rąk nikt nie ocali; gdy coś zdziałam – któż to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wasz Zbawca, Święty Israela: Z waszego powodu posłałem do Babelu i oderwałem wszystkie zawory; a Kasdejczycy – ich śpiew zamienił się w żałobę.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WIEKUISTY, wasz Święty, Twórca Israela, wasz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który przygotował drogę na morzu i ścieżkę na bystrych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wyprowadził wozy i rumaki, wojsko i potęgę: Razem legli, nie powstaną, dotlili się jak knot, pogaśli.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przeszłych rzeczy, starodawnych nie rozpamiętujcie.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przygotowuję nową rzecz, która już teraz kiełkuje – czyż nie możecie tego poznać? Tak, utworzę drogę na puszczy oraz rzeki na stepie.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Uwielbiać Mnie będzie dziki zwierz, szakale i strusie; bo na puszczy wyprowadzę wody, a na pustyni rzeki, aby dać wodę Mojemu ludowi, Mojemu wybranemu.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ludowi, który Sobie utworzyłem, by głosił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Mnie wzywałeś, Jakóbie, ani się Mną nie trudziłeś, 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 składałeś baranki twoich całopaleń i nie Mnie uczciłeś twoimi rzeźnymi ofiarami. Nie obciążałem cię ofiarami ślubnymi, ani cię nie trudziłem kadzidłem.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kupowałeś Mi za pieniądze wonnej trzciny, ani nie nasycałeś Mnie tłustością twoich ofiar; ale Mnie obarczałeś twoimi grzechami i wyczerpałeś twoimi winami.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Ja jestem tym, co z uwagi na Siebie zatrze twoje występki, a twoich grzechów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 Mi, a rozprawię się z tobą. Ty odpowiedz, abyś się usprawiedliwił.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praojciec zgrzeszył, a twoi orędownicy ode Mnie odstąpili.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znieważyłem świętych przywódców, wydałem Jakóba zniszczenie, a Israela na przezwisko.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2024-05-28T11:15:49Z</dcterms:modified>
</cp:coreProperties>
</file>