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słuchaj Jakóbie, Mój sługo, i Israelu, którego wybrałem.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WIEKUISTY, który cię utworzył i od początku istnienia ukształtował oraz cię też wspomaga: Nie obawiaj się, Mój sługo Jakóbie, i ty, Jeszurun, którego wybrałem.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rozlewam wody na spragnioną ziemię, a potoki na suszę – tak rozleję Mojego Ducha na twój ród, a Moje błogosławieństwo na twych potomków.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Rozrosną się jak wśród traw, jak wierzby nad potokami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powie: Należę do WIEKUISTEGO, drugi nazwie się imieniem Jakóba, a inny zapisze się swoją ręką WIEKUISTEMU i będzie się chlubił nazwą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WIEKUISTY, Król Israela i jego Odkupiciel, WIEKUISTY Zastępów: Ja jestem pierwszy i Ja ostatni, a oprócz Mnie nie ma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czasu, gdy ustanowiłem ten starodawny naród, kto tak jak Ja ogłaszał – niech oświadczy oraz Mi to wyłoży? Niech zwiastują przeszłe wypadki i to, co w następstwie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trwóżcie się, nie lękajcie! Czyż już od dawna nie oznajmiłem oraz ci nie zapowiedziałem – a wy przecież jesteście Moimi świadkami – czy jest Bóg oprócz Mnie? Przecież nie ma Opoki, nie znam żadnej.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Twórcy posągów – wszyscy są nicością, a ich chluby niezdatne do niczego; ich świadkowie to oni sami; nic nie widzą oraz nie rozumieją ku swej hańbie.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tworzy bożka, lub leje posąg, do niczego nie jest przydatny?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wszyscy, którzy w tym uczestniczą, powinni się wstydzić; gdyby się razem zebrali i stanęli owi mistrzowie ludzcy – to by niechybnie zadrżeli oraz pokryli się hańbą.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wykuwa żelazo na topór, w żarze go obrabia, formuje go młotami i wyrabia swoim silnym ramieniem; nawet łaknie, bo mu nie starcza sił, ale nie pije wody i omdlewa.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 obciosuje pnie, rozciąga sznur, znaczy go sztyftem, obrabia go heblami i kreśli cyrklem; tworzy go na podobiznę męża, na wzór okazałego człowieka, by mógł zamieszkać w 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narąbać cedrów, czy wziąć korkodąb lub dąb – przygotowuje sobie zapas spośród leśnych drzew; albo zasadza sosnę, którą rozwija deszcz.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służy człowiekowi na opał; bierze z nich i się ogrzewa, roznieca także ogień, aby napiec chleba; a nadto robi bożka oraz się przed nim korzy; tworzy z niego posąg i bije mu pokłony.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część pali w ogniu, przy części piecze pieczeń, najada się mięsa i nasyca; grzeje się i mówi: Ach, rozgrzałem się, poczułem płomień!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jego pozostałości czyni bożka, posąg dla siebie; klęka przed nim oraz się korzy; modli się do niego oraz woła: Wybaw mnie, bo ty jesteś moim bogiem!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poznają, ani nie rozważają, bo zaklejone są ich oczy, by nie widziały, ani nie zrozumiały ich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bierze tego do swego serca; nie ma tu rozumu, ani zastanowienia, by powiedzieć: Część tego spaliłem w ogniu, przy jego węglach napiekłem także chleba, chcę jeszcze upiec mięso i zjeść; więc pozostałość miałbym zamienić w ohydę, klęknąć przed kłodą drzewa?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ten, co się ugania za popiołem – do tego stopnia zwiodło go omamione serce, że nie ocala swojej duszy i nie powiada: Czyż w mej prawicy nie trzymam kłamstwa?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to Jakóbie i ty, Israelu, że jesteś Moim sługą; utworzyłem cię na Mojego sługę; Israelu, nie będziesz przeze Mnie zapomniany.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Starłem jak obłok twe występki oraz jak chmurę twoje grzechy; nawróć się do Mnie, bowiem cię odkupiłem.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Zagrzmijcie niebiosa, gdyż WIEKUISTY to spełnił; wykrzykujcie niziny ziemi, a góry wybuchnijcie śpiewem; także lesie, a w nim wszystkie drzewa. Bo WIEKUISTY wykupił Jakóba, a przez Israela się wsławił!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WIEKUISTY, twój Zbawiciel, który cię ukształtował od początku istnienia: Ja jestem WIEKUISTY, który wszystko czynię; który Sam rozciągnąłem niebiosa i z własnej mocy rozpostarłem ziemię;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niweczy znaki kłamców oraz czyni głupców z wróżbitów; który mędrców odrzuca do tyłu i czyni głupstwem ich wiedzę;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stwierdza słowo Swojego sługi oraz spełnia zapowiedź Swych wysłańców; który mówi o Jeruszalaim: Niech będzie zaludnione; a o miastach Judei: Niech będą odbudowane i dźwiga jej ruiny;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powiada do głębi: Wyschnij! Osuszę twoje strumienie;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mówi o Koreszu: On Moim doglądającym stada, by spełnił całą Moja wolę; i powiedział do Jeruszalaim: Będziesz odbudowane, a ty Świątynio – ugruntowaną.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2024-05-23T05:32:20Z</dcterms:modified>
</cp:coreProperties>
</file>