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 się, ocuć, przyodziej się w twoją moc, Cyonie! Odziej się w szaty twojej wspaniałości, Jeruszalaim, święte miasto! Bo nieobrzezany i nieczysty więcej już do ciebie nie wtargnie.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Otrząśnij się z pyłu, wstań i zasiądź, Jeruszalaim! Rozbij pęta twej szyi, branko, córo Cyonu!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WIEKUISTY: Darmo was zaprzedano; ale nie srebrem będziecie wykupieni!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początku Mój lud zaszedł do Micraimu, aby tam być przechodniem, ale Aszur uciska go bez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z jakiego powodu ma tu być? – mówi WIEKUISTY, przecież Mój naród został darmo schwytany; jego tyrani wykrzykują – mówi WIEKUISTY, i ustawicznie, każdego dnia jest znieważane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Mój naród pozna Moje Imię, by potwierdził owego dnia, że Ja jestem Ten, co wypowiedział: Oto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 urocze są na górach kroki zwiastuna, który obwieszcza pokój, który zwiastuje szczęście, obwieszcza zbawienie i zapowiada Cyonowi: Twój Bóg króluje!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głos twoich stróżów – o, jakże podnieśli głos, jak razem wykrzykują; bo oko przy oku widzą jak WIEKUISTY wraca do Cyonu.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Wybuchnijcie i razem zaśpiewajcie ruiny Jeruszalaimu, bo WIEKUISTY pociesza Swój naród, wyzwala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wszystkich ludów WIEKUISTY odsłania Swoje święte ramię; zatem wszystkie krańce ziemi widzą pomoc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Odstąpcie! Odstąpcie, wyjdźcie stamtąd, nie tykajcie się nieczystości, wyjdźcie spośród niego; oczyśćcie się wy, co niesiecie przybory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wyjdziecie z pośpiechem, ani nie ujdziecie w popłochu, bowiem przed wami idzie WIEKUISTY, a i waszym odwodem jest Bóg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 będzie szczęśliwym, wywyższonym, wyniesionym oraz bardzo wysoko postawionym.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twym widokiem przerażało się wielu i bardziej niż kogokolwiek był zeszpecony jego wygląd oraz zniszczona jego postać bardziej niż synów ludzkich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skropi on wiele ludów, a królowie zamkną przed nim swe usta. Bo czego im nie opowiadano – to oglądają, a o czym nie słyszeli – to widzą.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2024-05-24T09:18:37Z</dcterms:modified>
</cp:coreProperties>
</file>