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ginie, a nikt tego nie bierze sobie do serca; mężowie wierności porwani, a nikt nie zwraca uwagi, że przed złym został porwany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chodzi w prostocie przybliża pokój, odpoczywa na swoim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podejdźcie tu, wy, synowie czarownicy, nasienie lubieżnika i nierządnicy!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kogo się naigrywacie, przeciw komu otwieracie usta i wywieszacie język? Przecież to wy jesteście płodem występku, nasieniem kłamstwa!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są rozognieni w gajach, pod każdym rozłożystym drzewem i co w dolinach, pod urwiskami skał zarzynają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dziedzictwo pośród polanek dolin; one, one są twoim udziałem; im to lałaś zalewki i niosłaś ślubne ofiary. Czy wobec tego mam się uspokoić?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Ustawiłaś twe łoże na wysokiej, sterczącej górze oraz tam wchodziłaś, by bić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drzwiami i podwojami umieściłaś twoje pamiątki, i ode Mnie się odwróciwszy – odkryłaś się oraz na nie weszłaś; rozszerzyłaś twe łoże i zawarłaś ugodę z niejednym z nich. Upodobałaś sobie ich nałożnictwo, upatrzyłaś sobie wygodne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Namaszczona, pielgrzymowałaś do królów i mnożyłaś twoje wonności; wyprawiałaś daleko twoich posłów oraz zeszłaś głęboko, aż do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Znużyłaś się mnóstwem twych pielgrzymek, jednak nie powiedziałaś: Koniec! Dlatego nie ustałaś, bo jeszcze odnajdywałaś życie w twoich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 kim się wystraszyłaś i zatrwożyłaś, tak, że zaczęłaś kłamać? Przecież o Mnie nie pamiętałaś, ani tego nie wzięłaś sobie do serca – bo Ja milczę i to od dawna; nie Mnie się obawiałaś!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teraz ogłosił twoją sprawiedliwość i twoje sprawy – nie przyniosły by ci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wołać niech cię ocalą twoje zgraje; ale wszystkie je wiatr rozniesie, zdmuchnie powiew, a ten, kto we Mnie pokłada nadzieję odziedziczy ziemię oraz posiądzie Moją świętą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już woła: Torujcie, torujcie, wyrównujcie drogę, znieście zapory z drogi Mojego ludu!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Wysoki i Wzniosły, Wiecznieistniejący, a Jego Imię święte: Przebywam na świętej wysokości, ale też przy skruszonym oraz zgnębionym w duchu, by ożywić ducha zgnębionych i ożywić serce skruszonych.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stale gromię, ani nie bezustannie się gniewam; ponieważ przed Mym obliczem duch by zamierał oraz dusze, które Ja stworzyłem.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z powodu jego grzesznej żądzy oraz go poraziłem, gniewnie się odwracając; a jednak szedłeś wiarołomnie drogą swojego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jego drogi jednak chcę go uzdrowić oraz go prowadzić, i wrócić mu pocieszenie oraz jego płaczącym.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Wyleję słowo ust: Pokój, pokój dalekiemu i bliskiemu – mówi WIEKUISTY, i go uzdrowię.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niegodziwi są jak wzburzone morze, kiedy nie może się uciszyć; a jego wody wymiatają muł i 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pokoju dla niegodziwych – mówi mój Bóg.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2024-05-31T22:56:30Z</dcterms:modified>
</cp:coreProperties>
</file>