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śmierci króla Uzjasza ujrzałem Pana, który zasiadał na wysokim oraz wyniosłym tronie, a skraje jego szaty napełniały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nad Nim unosili się Serafini, każdy o sześciu skrzydłach; dwoma zasłaniał swoje oblicze, dwoma zasłaniał swoje nogi, a na dwóch się unosił.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jeden do drugiego, wołając: Święty, święty, święty WIEKUISTY Zastępów, cała ziemia jest pełną Jego chwały!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głos wołających zatrzęsły się posady wejścia, a gmach napełnił się 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Biada mi, zginąłem, bowiem me oczy widziały Króla, WIEKUISTEGO Zastępów, a nie jestem człowiekiem czystych ust oraz przebywam wśród narodu także nieczystych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nadleciał do mnie jeden z Serafinów, a w jego ręce był rozżarzony kamyk, który wziął kleszczami z 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moich ust oraz powiedział: Oto dotykam twych ust i znika twoja wina, a twój grzech będzie odpuszczony.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 głos Pana, który mówił: Kogóż mam posłać i kto nam pójdzie? Więc powiedziałem: Oto jestem, poślij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powiedział: Pójdziesz i powiesz temu narodowi: Słyszeć – słyszycie, ale nie chcecie rozumieć; patrzeć patrzycie, ale nie chcecie poznawać.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Znieczul serce tego narodu, obciąż jego uszy i odwróć jego oczy, aby nie widział swoimi oczyma, nie słyszał uszami, nie rozumiał sercem oraz się nie nawrócił, aby był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Jak długo, Panie? Zatem rzekł: Dopóki nie opustoszeją miasta z powodu braku mieszkańców, domy z powodu braku ludzi, a ziemia nie spustoszeje jak step.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wydali człowieka i wielką będzie pustka wśród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jeszcze w niej zostanie dziesiąta cześć, ta również będzie zniszczona. Ale jak u sosny lub dębu, u których po zrzuceniu liści zostaje pień – tak i jej pień pozostanie świętym filarem.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2024-05-29T13:56:44Z</dcterms:modified>
</cp:coreProperties>
</file>