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zajaśniej, bowiem nadchodzi twoje światło, a nad tobą zabłyśnie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ciemność okryje jeszcze ziemię, a plemiona – pomroka; ale ciebie opromieni WIEKUISTY, a nad tobą objawi się Jego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ludy będą pielgrzymować do twojego światła i królowie do blasku twych promieni.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wokoło twoimi oczami i zobacz – wszyscy się gromadzą i przybywają do ciebie; z daleka nadciągają twoi synowie, a twe córy tulone są do ich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spojrzysz i będziesz zachwycony; zadrży i rozszerzy się twoje serce, kiedy zwróci się ku tobie obfitość morza oraz przeniesie się do ciebie bogactwo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mnóstwo wielbłądów, młode dromadery z Midjanu i Efy; oni wszyscy nadciągną z Szeby, niosąc złoto, wonności oraz wygłaszając chwałę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 zbiorą się wszystkie trzody Kedaru, a barany Nebajotu będą na twe usługi; ku upodobaniu wejdą na Moją ofiarnicę i tak uświetnią Dom Mojej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to są te, co pędzą jak obłoki i jak gołębie do swoich gołębników?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to Mnie wypatrują wyspy, a na czele okręty Tarszyszu, by z daleka sprowadzić twoich synów, a wraz z nimi złoto i srebro; dla Imienia WIEKUISTEGO, twojego Boga, dla Świętego w Israelu, który cię uświetni.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pobudują twoje mury, a ich książęta będą ci posługiwać; bo zgromiłem cię w Moim gniewie, ale w Mej łasce się ulituję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bramy ustawicznie staną otworem, nie będą zamknięte we dnie i w nocy, by przepuścić do ciebie zastępy narodów, prowadzonych przez ich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lud, czy królestwo, które by ci nie usłużyło – zginie; takie plemiona zniszczeją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do ciebie sprowadzona wspaniałość Libanu – razem cyprys, klon i bukszpan, by wsławić miejsce Mojej Świątyni; tak uświetnię miejsce Moich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pokorze przyjdą do ciebie synowie twoich ciemiężców, a wszyscy, którzy tobą poniewierali, będą się kłaniać stopom twych nóg; nazywać cię będą miastem WIEKUISTEGO, Cyonem Świętego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byłaś opuszczona, znienawidzona oraz omijał cię przechodzeń – ustanowię cię chlubą świata, radością 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karmiła mlekiem ludów oraz żywiła z piersi królów, i poznasz, że Ja jestem WIEKUISTY, twój Wybawca, twój Odkupiciel, mocarz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miedzi naniosą złota, zamiast żelaza naniosą srebra, zamiast drzewa – miedzi, a zamiast kamieni – żelaza; ustanowię pokój twym nadzorcą, a twoimi urzędnikami –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twoim kraju nie będzie nadal słychać o grabieży, o klęsce oraz ruinie w twych granicach; w twoich murach ogłosisz zbawienie, a w twoich bramach –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nie będzie dla ciebie dziennym światłem, ani księżyc nie będzie ci przyświecał dla jasności; bowiem WIEKUISTY będzie twym wiecznym światłem, a twój Bóg twoją świetnością.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słońce nigdy nie zajdzie, ani nie skryje się twój księżyc; bowiem WIEKUISTY będzie twym wiecznym światłem; tak skończą się dni twojej żałoby.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twa ludność to sami sprawiedliwi – oni na wieki posiądą ziemię; to odrośl Moich szczepień, dzieło Mych rąk, którym się poszczycę.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Najmniejszy rozrośnie się w tysiące, a najuniżeńszy w potężny lud; Ja, WIEKUISTY, szybko to spełnię swego czasu.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2024-05-30T01:34:35Z</dcterms:modified>
</cp:coreProperties>
</file>