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65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Pożądałem tych, co nie prosili; dałem się znaleźć tym, którzy Mnie nie szukali. Do ludu, który nie nazywał się Mym Imieniem, wołałem: Oto jestem! Oto jestem!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Wciąż wyciągałem Moje ręce do tego krnąbrnego narodu, co złą drogą chodzi za swoimi zamysłami.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narodu, który Mnie jątrzy zuchwale i ustawicznie, zarzynając w ogrodach ofiary oraz kadząc na cegłach.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Przesiadują na cmentarzach oraz nocują w zaroślach; jedzą wieprzowinę, a polewka obrzydła im w ich naczyniach.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Wołają: Odstąp precz, do mnie się nie przybliżaj, bo jestem świętszy od ciebie; to ci są dymem w Moich nozdrzach; ogniem, który się pali ustawicznie.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to jest zapisane przede Mną: Nie spocznę – dopóki nie odpłacę, a odpłacę na ich łono,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razem, wasze winy i winy waszych ojców – mówi WIEKUISTY. Tym, co kadzili po górach i lżyli Mnie na wzgórzach; jak najszybciej, na ich łono odmierzę ich zapłatę.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Kiedy znajdują moszcz w gronie, powiadają: Nie psuj go, bo w nim jest błogosławieństwo – tak uczynię z uwagi na Moje sługi, że nie wygubię ich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Jakóba wyprowadzę zasiew, zaś z Judy dziedziców Moich gór; Moi wybrani je odziedziczą i Moi słudzy tam się osiedlą.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Szaron będzie pastwiskiem dla trzód; dolina Achor legowiskiem byków Mojego narodu, który Mnie szuka.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was, którzy opuszczacie WIEKUISTEGO, którzy zapominacie o Mojej świętej górze, którzy zastawiacie „dla Szczęścia” stół i nalewacie napój dla „Przeznaczenia”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was przeznaczę pod miecz i wszyscy przyklękniecie na rzeź; za to, że wołałem a wyście się nie odezwali, mówiłem a wyście nie słyszeli, i spełnialiście zło w Moich oczach oraz wybieraliście to, czego nie chciałem.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Pan, WIEKUISTY: Oto Moi słudzy będą spożywać, a wy – łaknąć; oto Moi słudzy będą pić, a wy – pragnąć; oto Moi słudzy będą się weselić, a wy doznacie wstydu.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Moi słudzy będą śpiewać z serdecznej radości, a wy będziecie wykrzykiwać z bólu serca i wyć od skruszenia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imię zostawicie dla Mych wybranych na przekleństwo: „Oby Pan, WIEKUISTY, tak cię zgładził”; bo Swoim sługom nadam inne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kto na ziemi zechce się błogosławić – będzie się błogosławił w prawdziwym Bogu; a kto zechce przysięgać na ziemi – będzie przysięgał na prawdziwego Boga; bowiem poprzednie utrapienia zostaną zapomniane i zakryte przed Moimi oczami.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stworzę nowe niebiosa i nową ziemię, więc poprzednie rzeczy nie będą wspomniane, ani nie przejdą przez myśl.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będziecie się cieszyć i zawsze radować tym, co Ja stworzę; bo oto stworzę Jeruszalaim na radość, a jego naród na wesele.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Rozraduję się Jeruszalaim'em i rozweselę Moim narodem, i nie będzie słychać głosu płaczu, ani głosu narzekania.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ubędzie stamtąd młody latami, ani starzec, który by nie dopełnił swoich dni; bo młodzieniec umrze jako stuletni, grzesznik będzie przeklęty stuletnim wiekiem.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Pobudują domy i będą w nich mieszkać, zasadzą winnice i będą spożywać ich owoce.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budowali, aby zamieszkiwał inny; nie będą sadzili, aby inny spożywał; bowiem dni Mojego ludu będą jak dni drzewa, a pracę swoich rąk spożytkują tylko Moi wybrani.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się daremnie trudzili, ani rodzili na zgubę; bowiem oni będą rodem błogosławionym przez WIEKUISTEGO, a wraz z nimi ich potomkowie.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będzie, że zanim zawołają – Ja odpowiem; zaledwie wypowiedzą – Ja wysłucham.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Razem będzie się pasł wilk z barankiem, lew zajadał będzie słomę jak byk, a wąż – proch jego pokarmem; nie będą szkodzić, ani niszczyć na całej Mojej świętej górze – mówi WIEKUISTY.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65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2024-05-30T07:01:09Z</dcterms:modified>
</cp:coreProperties>
</file>