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Niebiosa są Moim tronem, a ziemia podnóżkiem Moich stóp; gdzie stanie dom, który Mi zbudujecie i gdzie jest dla Mnie miejsce odpoczynku?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to wszystko zdziałała Moja moc oraz wszystko się stało na skutek słów WIEKUISTEGO. Dlatego spoglądam tylko na pokornego i skruszonego na duchu, który gorliwie spełnia Moje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zarzyna byka ów morduje człowieka, ten ofiaruje baranka ów ścina psa, ten przynosi ofiarę ślubu ów ofiaruje krew wieprza, ten kadzi tymiankiem – ów korzy się przed bałwanami. Ale jak oni wybrali sobie ich drogi i w ich ohydach znalazła upodobanie ich dusza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ja upodobam sobie tych, co z nimi poswawolą i sprowadzę na nich ich obawy. Dlatego, że wołałem, a nikt się nie odezwał; mówiłem, a nikt nie słyszał, i spełniali zło w Moich oczach oraz wybierali to, czego nie chciałem.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WIEKUISTEGO, ci, co gorliwie spełniacie Jego słowo! Wasi bracia, którzy was nienawidzą i odtrącają was z powodu Mojego Imienia, mówiąc: Niechaj wsławi się WIEKUISTY, abyśmy widzieli waszą radość! Lecz oni będą pohańbieni!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 miasta głos zgiełku, głos z Przybytku, to głos WIEKUISTEGO, który oddaje zapłatę Swoim wrogom.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ona, zanim poczuje dreszcz – porodzi, zanim ogarnie ją ból – powije dziecko płci męskiej.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słyszał o czymś podobnym, kto widział coś podobnego? Czy kiedyś jednego dnia wyłonił się kraj, albo za jednym razem narodził się naród; bo zaledwie poczuła dreszcz – już Cyon zrodził swoich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Czyżbym Ja, Ten, który doprowadził do rozwiązania, nie dał rodzić – mówi WIEKUISTY; czyżbym Ja, Ten, co przygotowuje poród, Sam go powstrzymał? – mówi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Cieszcie się wraz z Jeruszalaim i wszyscy się nim radujcie, ci, którzy je miłujecie; wszyscy, co nad nim płakali, z nim weselcie się jego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Chciejcie się karmić i nasycać z piersi jego pociech, ssać oraz się rozkoszować z pełni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mówi WIEKUISTY: Oto zwrócę na nich pomyślność niczym strumień oraz bogactwo ludów niczym wezbrany potok, abyście mogli się nasycić; będziecie tam jakby noszeni na rękach oraz będziecie piastowani jak gdyby na kolanach.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ten, którego cieszy jego matka, tak Ja was będę cieszył; będziecie pocieszeni w samym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Ujrzycie i rozraduje się wasze serce, a wasze członki zakwitną jakby zieleń; u Jego sług będzie poznaną ręka WIEKUISTEGO, lecz wywrze On gniew na Swych wrogach.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WIEKUISTY nadejdzie w ogniu, a Jego zaprzęgi jak burza, by żarem wylać Swój gniew, a Swoją grozę gorejącymi płomieniami.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WIEKUISTY rozprawi się ogniem i Swoim mieczem ze wszelką cielesną naturą, i liczni będą porażeni przez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się uświęcają i oczyszczają w ogrodach, środkiem idąc za jednym; którzy jedzą wieprzowinę, plugastwo i myszy; ci będą razem wytępieni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tych sprawach oraz ich myślach, i dla Mnie nadejdzie pora, by zgromadzić wszystkie ludy oraz plemiona, by przyszły i oglądały Moją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na nich znak i z nich wyślę rozbitków do ludów, by głosili Mą chwałę pomiędzy narodami; do Tarszyszu, do Pula i Luda, do tych, co napinają łuk; do Tubala i Jawana na dalekie wyspy, co nie słyszały o Mnie wieści, ani Mej chwały nie widziały.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sprowadzą na Moją świętą górę, do Jeruszalaim, waszych braci ze środka wszystkich ludów, jakby dań dla WIEKUISTEGO; na koniach, na wozach, w wózkach, na mułach i na wielbłądach – mówi WIEKUISTY; tak jak niegdyś synowie Israela przynosili w czystym naczyniu dary do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tych wybiorę dla kapłanów i Lewitów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staną przede Mną nowe niebiosa oraz ta nowa ziemia, które stworzę – mówi WIEKUISTY, tak stanie wasz ród i wasze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że w każdy nów i każdy szabat przyjdzie wszelka cielesna natura, by się przede Mną ukorzyć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wyjdą, oglądając zwłoki ludzi, co odstąpili ode Mnie; bo robak ich nie wyginie, a ogień ich nie przygaśnie, i staną się ohydą dla wszelkiej cielesnej natury.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2024-06-05T06:11:28Z</dcterms:modified>
</cp:coreProperties>
</file>