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Kapłańska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wezwał Mojżesza oraz z Przybytku Zboru powiedział do niego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i im powiedz: Gdyby któryś z was chciał przynieść WIEKUISTEMU ofiarę z bydła, rogacizny, czy trzód przynieście waszą ofiarę.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jego ofiara to całopalenie z rogacizny niech przyniesie zdrowego samca; niech go przyprowadzi do wejścia do Przybytku Zboru, aby znalazł upodobanie przed WIEKUISTYM.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głowę ofiary całopalenia, aby z powodu jego rozgrzeszenia była przyjęta z upodobaniem.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zarżną cielca przed obliczem WIEKUISTEGO, a synowie Ahrona, kapłani, przyniosą krew i pokropią tą krwią wokoło ofiarnicę, która jest przy wejściu do Przybytku Zboru.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zdejmą skórę z ofiary całopalenia, oraz pokroją ją na części.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synowie Ahrona, kapłana, nałożą ogień na ofiarnicę oraz ułożą drwa na ogniu.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synowie Ahrona, kapłani, ułożą owe części na ofiarnicy z głową i tłuszczem na drwach, które są na ogniu.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trzewia oraz golenie opłuczą wodą i puszczą wszystko z dymem na ofiarnicy. To jest całopalenie, ofiara ogniowa, przyjemny zapach dla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jego ofiara na całopalenie będzie z trzody z owiec, albo kóz niech przyniesie zdrowego samca.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zarżną go przed obliczem WIEKUISTEGO po północnej stronie ofiarnicy; a synowie Ahrona, kapłani, jego krwią pokropią wokoło ofiarnicę.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rozrąbią go na części, a kapłan je ułoży wraz z głową i tłuszczem na ofiarnicy, na drwach, które są na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trzewia i golenie opłucze wodą. Kapłan przyniesie to wszystko oraz puści z dymem na ofiarnicy. To jest całopalenie, ofiara ogniowa, przyjemny zapach dla WIEKUISTEGO.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jego ofiara całopalna dla WIEKUISTEGO jest z ptactwa niech przyniesie swoją ofiarę z turkawek, albo młodych gołębi.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przyniesie ją do ofiarnicy, paznokciem naderwie jej głowę, wyciśnie jej krew przy ścianie ofiarnicy oraz puści z dymem na ofiarnicy.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Wcześniej odejmie gardziel z jej pierzem i rzuci ją na popielisko, na wschodniej stronie ofiarnicy.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nadłamie ją w jej skrzydłach nie odrywając, i kapłan puści ją z dymem na ofiarnicy, na drwach, które są na ogniu. To jest całopalenie, ofiara ogniowa, przyjemny zapach dla WIEKUISTEGO.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chciał przynieść WIEKUISTEMU ofiarę z pokarmów, niech jego ofiarą będzie przednia mąka. Poleje ją oliwą, nałoży na nią kadzidła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ją do synów Ahrona, kapłanów. A on z niej nabierze pełną swoją garść mąki oraz oliwy z całym jej kadzidłem, i ten „znak przypomnienia” puści z dymem na ofiarnicy. To jest ofiara ogniowa, zapach przyjemny dla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pozostałość z owej ofiary będzie dla Ahrona oraz dla jego synów; to jest święte świętych z ogniowych ofiar WIEKUISTEGO.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przyniesiesz ofiarę z ciasta wypieczonego w piecu, niech to będą przaśne kołacze z przedniej mąki, zaczynione w oliwie; albo przaśne oładki posmarowane oliwą.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ofiarą z pokarmów będzie twoja ofiara z patelni z przedniej mąki zaczynionej w oliwie niechaj to będzie przaśne.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Rozdrobnisz ją na kawałki oraz polejesz oliwą; to jest ofiara z pokarmów.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ofiarą będzie twoja ofiara z tygla to niechaj będzie przyrządzona z przedniej mąki z oliwą.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przyniesiesz WIEKUISTEMU ofiarę z pokarmów, która została przyrządzona z tych rzeczy. Przedstawią ją kapłanowi i odniesie ją na ofiarnicę.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zdejmie z ofiary „znak przypomnienia” i puści ją z dymem na ofiarnicy; to jest ofiara ogniowa, zapach przyjemny dla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pozostałe z ofiary będzie dla Ahrona oraz dla jego synów; to jest święte świętych z ogniowych ofiar WIEKUISTEGO.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żadna ofiara z pokarmów, którą będziecie przynosić WIEKUISTEMU, nie będzie przyrządzana z kwaszonego; jako ofiarę ogniową WIEKUISTEMU nie puścicie z dymem żadnego zakwasu oraz żadnego miodu.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z pierwocin możecie to przynosić WIEKUISTEMU, ale nie wejdą na ofiarnicę jako przyjemny zapach.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Każdą twoją ofiarę z pokarmów posolisz solą; nie pozbawisz twojej ofiary soli przymierza twojego Boga; przy każdej twojej ofierze zaofiarujesz także sól.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przyniesiesz WIEKUISTEMU ofiarę z pierwocin przynieś w darze z twoich pierwocin suszone nad ogniem kłosy świeżą krupę.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Nalejesz na nią oliwy oraz nałożysz na nią kadzidła; to jest ofiara z pokarmów.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puści z dymem „znak przypomnienia” z tej krupy i z jej oliwy, z całym jej kadzidłem. To jest ofiara ogniowa dla WIEKUISTEGO.</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jest ofiarą opłatną, to gdy przynosi z rogacizny niech przyniesie przed oblicze WIEKUISTEGO samca, albo zdrową samicę.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głowę swojej ofiary, po czym ją zarżną u wejścia do Przybytku Zboru, a synowie Ahrona, kapłani, wokoło pokropią krwią ofiarnicę.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przyniesie z opłatnej ofiary, jako ofiarę ogniową WIEKUISTEMU: Łój pokrywający trzewia oraz cały łój, który jest nad trzewiami;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obie nerki wraz z łojem na nich, nad polędwicami, oraz przeponą na wątrobie co wraz z nerkami oddzieli.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puszczą to z dymem na ofiarnicy wraz z całopaleniem, które jest na drwach, na ogniu. To jest ofiara ogniowa, przyjemny zapach dla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opłatna dla WIEKUISTEGO jest z trzody to niech przyniesie samca, albo zdrową samicę.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na swoją ofiarę przynosi jagnię niech je przyniesie przed oblicze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położy swoją rękę na głowę swojej ofiary, po czym ją zarżną u wejścia do Przybytku Zboru. A synowie Ahrona wokoło pokropią jej krwią ofiarnicę.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z ofiary opłatnej najlepszą jej część, jako ofiarę ogniową WIEKUISTEMU cały ogon, po odcięciu go do kości krzyżowej; łój pokrywający trzewia oraz cały łój, który jest nad trzewiami;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łojem, który jest na nich, na polędwicach, oraz przeponę, która jest na wątrobie i którą oddzieli wraz z nerkami.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puści to z dymem na ofiarnicy – to jest pokarm, ofiara ogniowa dla WIEKUISTEGO.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ofiarą jest koza niech ją przyniesie przed oblicze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położy swoją rękę na jej głowie i zarżną ją przed Przybytkiem Zboru; a synowie Ahrona pokropią jej krwią wokoło ofiarnicę.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przyniesie z niej swoją ofiarę, jako ofiarę ogniową WIEKUISTEMU: Łój pokrywający trzewia i cały łój, który jest nad trzewiami;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obie nerki z łojem, co jest na nich, nad polędwicami, i przeponę, która jest na wątrobie, i którą wraz z nerkami oddzieli.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puści je z dymem na ofiarnicy. To jest pokarm, ofiara ogniowa, przyjemny zapach; cały łój dla WIEKUISTEGO.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wieczną ustawą w waszych pokoleniach i we wszystkich waszych siedzibach; nie będziecie jeść żadnego łoju ani żadnej krwi.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 synom Israela: Gdyby ktoś niebacznie zgrzeszył przeciw któremuś ze wszystkich przykazań WIEKUISTEGO wzbraniających coś czynić oraz przekroczył jedno z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zgrzeszył namaszczony kapłan obciążając lud winą, wtedy niech przyprowadzi WIEKUISTEMU za swój grzech, którego się dopuścił młodego, zdrowego cielca na ofiarę zagrzeszną.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 owego cielca przed oblicze WIEKUISTEGO, do wejścia do Przybytku Zboru; położy swoją rękę na głowę cielca i zarżną cielca przed WIEKUISTYM.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namaszczony kapłan weźmie nieco krwi cielca oraz wniesie ją do Przybytku Zboru.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zamoczy swój palec we krwi, i siedmiokroć pokropi ową krwią przed obliczem WIEKUISTEGO, przed zasłoną Świątyni.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także pomaże krwią narożniki ołtarza do wonnego kadzidła, który jest przed WIEKUISTYM, w Przybytku Zboru. Zaś całą pozostałą krew cielca wyleje u podstawy ofiarnicy całopaleń, która jest u wejścia do Przybytku Zboru.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Zdejmie też z cielca cały łój ofiary zagrzesznej łój pokrywający trzewia; cały łój, który jest nad trzewiami;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łojem, który jest na nich, nad polędwicami oraz przeponę na wątrobie, którą wraz z nerkami oddzieli;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zostaje oddzielane z bydła ofiary opłatnej. I kapłan puści to z dymem na ofiarnicy całopaleń.</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skórę cielca, całe jego mięso z głową i goleniami, jego trzewia i jego nieczystość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części całego cielca wyniesie poza obóz na czyste miejsce, na skład popiołu oraz spali go ogniem na drwach; zatem zostanie spalony przy składzie popiołu.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niebacznie zgrzeszy cały zbór Israela a ta rzecz byłaby zakryta przed oczami zgromadzenia i przekroczy choćby przeciw jednemu z przykazań WIEKUISTEGO, wzbraniających coś czynić, zatem popadnie w winę;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został poznany grzech, którym zgrzeszyli wtedy zgromadzenie przeniesie na zagrzeszną ofiarę młodego cielca. Sprowadzą go przed Przybytek Zboru,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starsi zboru położą przed WIEKUISTYM swoją rękę na głowę cielca, po czym zarżną cielca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namaszczony kapłan wniesie nieco krwi cielca do Przybytku Zboru.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zamoczy swój palec we krwi i siedmiokroć pokropi ową krwią przed obliczem WIEKUISTEGO, przed zasłoną.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Częścią krwi pomaże także narożniki ołtarza, który jest przed obliczem WIEKUISTEGO, w Przybytku Zboru; zaś całą pozostałą krew wyleje u podstawy ofiarnicy całopaleń, która jest u wejścia do Przybytku Zboru.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zdejmie z niego cały jego łój oraz puści z dymem na ofiarnicy.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 z tym cielcem tak, jak postąpił z cielcem zagrzesznym; tak samo z nim postąpi i tym ich kapłan oczyści, więc będzie im odpuszczone.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Każe też wynieść cielca poza obóz i go spali, jak spalił pierwszego cielca. To jest ofiara zagrzeszna zgromadzenia.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niebacznie zgrzeszy przywódca i wykroczy przeciw jednemu z przykazań swojego Boga, WIEKUISTEGO, wzbraniających to czynić zatem dopuści się winy;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mu się ujawni jego grzech, którym zgrzeszył wtedy przyprowadzi na swoją ofiarę kozła, zdrowego samca.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głowę kozła oraz zarżną go na miejscu, gdzie przed WIEKUISTYM zarzynają całopalenia. To jest ofiara zagrzeszna.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na swój palec nieco krwi zagrzesznej ofiary i pomaże narożniki ofiarnicy całopaleń; zaś pozostałą jego krew wyleje u podstawy ofiarnicy całopaleń.</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cały jego łój puści z dymem na ofiarnicy, podobnie jak łój ofiary opłatnej. Tak kapłan go rozgrzeszy z jego grzechu i będzie mu odpuszczone.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niebacznie zgrzeszył ktoś z pospolitego ludu i wykroczył przeciw przekazaniom WIEKUISTEGO, zabraniającym coś czynić, zatem dopuścił się winy;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jeżeli mu się ujawni jego grzech, którym zgrzeszył to za grzech, którego się dopuścił, przyprowadzi na swoją ofiarę kozę, zdrową samicę.</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głowie „zagrzesznej”, po czym zarżną tą zagrzeszną ofiarę na miejscu ofiar całopalnych.</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nieco jej krwi na swój palec i pomaże narożniki ofiarnicy całopaleń; zaś pozostałą jej krew wyleje u podstawy ofiarnicy.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Zdejmie też cały jej łój, jak się zdejmuje łój z ofiary opłatnej, i kapłan puści go z dymem na ofiarnicy, jako zapach przyjemny WIEKUISTEMU. Tak kapłan go rozgrzeszy, zatem będzie mu odpuszczone.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na swą ofiarę zagrzeszną przynosi z owiec niech przyniesie zdrową samicę.</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położy swoją rękę na głowie „zagrzesznej”, po czym ją zarżną jako zagrzeszną ofiarę na miejscu gdzie zarzynają całopalenia.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na swój palec nieco krwi zagrzesznej ofiary i pomaże narożniki ofiarnicy całopaleń; zaś pozostałą jej krew wyleje u podstawy ofiarnicy całopaleń.</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zdejmie cały jej łój, jak się zdejmuje łój baranka z ofiary opłatnej, i kapłan puści to z dymem na ofiarnicy przy ofiarach ogniowych dla WIEKUISTEGO. Tak kapłan go rozgrzeszy z grzechu, którego się dopuścił, zatem będzie mu odpuszczone.</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ktoś zgrzeszył słysząc słowo zaklęcia, a jest świadkiem który widział, albo wiedział, a tego nie oznajmił – i tak poniósł na sobie swoją winę;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się dotknął jakiejkolwiek nieczystej rzeczy, bądź padliny nieczystego zwierzęcia, bądź padliny nieczystego bydlęcia, bądź padliny nieczystego gada, a byłoby dla niego nieznane, że stanie się nieczystym i winnym;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dotknął nieczystości człowieka jakakolwiek by to była nieczystość przez którą się zanieczyszcza, a byłoby to dla niego nieznane, ale on się dowiedział, zatem jest winien.</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jeśli ktoś przysiągł, ale wymknęło mu się z ust, by wyrządzić sobie coś złego albo dobrego we wszystkim, co się w przysiędze wymyka człowiekowi, a uszło to jego świadomości i on się o tym dowiedział, więc jest winien w jednej z tych rzeczy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zatem zawini w jakiejkolwiek z tych rzeczy niechaj wyzna swój grzech, to w czym zgrzeszył.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przyniesie WIEKUISTEMU pokutną ofiarę za swój grzech, którego się dopuścił samicę z trzody, owcę albo kozę, jako ofiarę zagrzeszną, a kapłan rozgrzeszy go z jego grzechu.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go nie było stać na owcę to jako ofiarę za grzech, którego się dopuścił przyniesie WIEKUISTEMU parę turkawek albo parę młodych gołąbków; jednego na „zagrzeszną”, a drugiego na „całopalną”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Przyniesie je do kapłana, który najpierw złoży tego, co za grzech; zatem naderwie jego głowę nad karkiem, ale jej nie oderwie.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pokropi krwią tej „zagrzesznej” ścianę ofiarnicy, a pozostałą krew wyleje u podstawy ofiarnicy. To jest ofiara zagrzeszna.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drugiego zużyje według przepisu na całopalenie, i tak rozgrzeszy go kapłan z jego grzechu, którego się dopuścił, więc będzie mu odpuszczone.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go nie było stać na dwie turkawki, albo na dwa młode gołąbki, to niech za grzech, którego się dopuścił przyniesie dziesiątą część efy przedniej mąki, jako ofiarę zagrzeszną. Nie naleje na nią oliwy, ani nie włoży na nią kadzidła, bo to ofiara zagrzeszna.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przyniesie ją do kapłana, a kapłan nabierze z niej pełną swoją garść na „znak przypomnienia”, oraz puści ją WIEKUISTEMU z dymem na ofiarnicy przy ofiarach ogniowych. To jest ofiara zagrzeszna.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rozgrzeszy go kapłan z jego grzechu, którego się dopuścił w jakiejkolwiek z tych rzeczy; zatem będzie mu odpuszczone. Zaś pozostałość będzie dla kapłana, jak przy ofierze z pokarmów.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dopuścił się przeniewierstwa oraz niebacznie zgrzeszył przeciw świętym WIEKUISTEGO, wtedy przyprowadzi WIEKUISTEMU na ofiarę zdrowego baranka z trzody, jako ofiarę pokutną według twojego oszacowania na dwa srebrne szekle, na podstawie świętego szekla.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zwróci to, co zgrzeszył przeciw świętości, nadto dołoży piątą część i odda kapłanowi. Zaś kapłan rozgrzeszy go pokutnym baranem; zatem będzie mu odpuszczone.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zgrzeszył, bo wykroczył przeciw jakiemuś ze wszystkich przykazań WIEKUISTEGO, zabraniających tak czynić a nie wiedział i stał się winnym, i tak poniósł na sobie swoją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na ofiarę pokutną przyprowadzi do kapłana zdrowego barana z trzody według twojego oszacowania. A kapłan go rozgrzeszy z uchybienia, którego w niewiedzy, niebacznie się dopuścił; zatem będzie mu odpuszczone.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ofiara pokutna za winę, bowiem zawinił WIEKUISTEMU.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zgrzeszy dopuszczając się przeniewierstwa przed WIEKUISTYM tym, że zaparł się wobec swojego bliźniego odnośnie powierzonej sobie rzeczy, albo rzeczy wręczonej, albo mu wydartej, albo ograbił swojego bliźniego;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znalazł zgubę, a jej się zaparł; albo fałszywie przysiągł o cokolwiek ze wszystkich rzeczy, których gdy się człowiek dopuszcza przez nie grzeszy;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więc zgrzeszył i stał się winnym niech zwróci zdzierstwo, które wydarł; albo grabież, którą zagrabił; albo rzecz powierzoną, która mu została dana; albo zgubę, którą znalazł;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o cokolwiek fałszywie przysiągł zwróci to w pełnej wartości i dołoży do tego piątą część. W dzień swojej pokuty odda je temu, czyje jest.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przyprowadzi do kapłana swoją ofiarę WIEKUISTEMU zdrowego baranka z trzody według twojego oszacowania jako ofiarę pokutną.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rozgrzeszy przed WIEKUISTYM; zatem będzie mu odpuszczone w każdej z tych wszystkich rzeczy, którą popełnił i przez nią zawinił.</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Rozkażesz Ahronowi i jego synom, mówiąc: Oto przepis o całopaleniu: Owo całopalenie pozostaje na ofiarnicy, na ognisku, przez całą noc aż do rana; zanim będzie rozżarzany ogień ofiarnicy.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ubierze się w swój lniany ubiór i spodnie, włoży na swoje ciało lniane szaty, zbierze popiół na który ogień spalił całopalenie na ofiarnicy i wysypie go obok ofiarnicy.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zdejmie swoje szaty i ubierze się w inne szaty, oraz wyniesie popiół poza obóz, na czyste miejsce.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ogień na ofiarnicy będzie nim rozżarzany, aby nie wygasł. Zaś kapłan każdego ranka rozniecać będzie na niej drwa, ułoży na niej całopalenie i puści na niej z dymem łoje ofiar opłatnych.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ofiarnicy będzie rozżarzany ustawiczny ogień i nie wygaśnie.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przepis o ofierze z pokarmów. Synowie Ahrona będą ją przynosić przed oblicze WIEKUISTEGO, na przednią stronę ofiarnicy.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zbierze z niej pełną swoją garścią przednią mąkę ofiary z pokarmów, i z jej oliwy oraz całe kadzidło, które jest na ofierze z pokarmów, i puści to z dymem na ołtarzu jako przyjemny zapach „znak przypomnienia” przed WIEKUISTYM.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pozostałe z niej części będzie jadał Ahron oraz jego synowie; będzie to jedzone na miejscu świętym jako przaśniki; będą to spożywać na dziedzińcu Przybytku.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należy piec tego z kwasem. Dałem im to jako udział z Moich ofiar ogniowych; to jest święte świętych, podobnie jak ofiary zagrzeszna i pokutna.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ofiar ogniowych WIEKUISTEGO może to jeść każdy mężczyzna z potomków Ahrona, jako udział na wieki w waszych pokoleniach; każdy, kto się ich dotyka musi być wyświęcony.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nadto oświadczył Mojżeszowi, mówiąc:</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ofiara Ahrona i jego synów, którą przyniosą WIEKUISTEMU w dzień swojego namaszczenia: Dziesiątą część efy przedniej mąki na ofiarę z pokarmów ustawicznie; połowa tego rano, a druga połowa wieczorem.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przyrządzona na patelni, w oliwie. Przyniesiesz ją wysmażoną, dobrze wypieczoną i jako ofiarę rozdrobnioną; przyniesiesz ją WIEKUISTEMU na przyjemny zapach.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 jego miejscu, spełni to namaszczony kapłan z jego synów; to jest wieczna ustawa dla WIEKUISTEGO; cała ofiara będzie puszczona z dymem.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każda kapłańska ofiara z pokarmów cała będzie puszczona z dymem; zatem nie będzie spożywana.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Ahronowi i jego synom: Oto przepis o ofierze zagrzesznej: Na miejscu gdzie zarzynają całopalenia, będzie też zarzynana „zagrzeszna” przed obliczem WIEKUISTEGO; jest ona świętym świętych.”</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ją spożyje kapłan, który spełnia obrządek rozgrzeszenia. Powinna być spożywana na miejscu świętym, na dziedzińcu Przybytku Zboru.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się dotyka jej mięsa musi być wyświęcony; a jeśli jej krwią obryzgał szatę, to tą zbryzganą wypierzesz na miejscu świętym.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gliniane naczynie w którym się gotowała, ma być stłuczone; jeśli zaś była gotowana w naczyniu miedzianym to należy je wyczyścić oraz wypłukać wodą.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może jeść każdy mężczyzna spośród kapłanów; to jest święte świętych.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zagrzeszna, której krew wnosi się do Przybytku Zboru, w celu rozgrzeszenia w Świątyni taka nie będzie jadana; będzie spalona w ogniu.</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przepis o ofierze pokutnej; jest ona świętym świętych.</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Ofiarę pokutną będą zarzynać na miejscu, gdzie zarzynają całopalenia, a jej krwią pokropią wokoło ofiarnicę.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Należy z niej przynieść cały jej łój; ogon i łój pokrywający trzewia,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obie nerki z łojem, co na nich jest, nad polędwicami oraz przeponę na wątrobie, którą kapłan wraz z nerkami oddzieli.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puści to z dymem na ofiarnicy jako ofiarę ogniową dla WIEKUISTEGO. To jest ofiara pokutna.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ją jeść każdy mężczyzna spośród kapłanów, a będzie spożywana na miejscu świętym. Ona jest świętym świętych.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„zagrzeszna”, jak i „pokutna” mają jednakowy przepis; będzie ona należeć do kapłana, który nią rozgrzesza.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 kapłana, co przynosi czyjeś całopalenie do niego ma należeć skóra całopalenia.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każda, w piecu upieczona ofiara z pokarmów oraz wszystko, co zostało przyrządzone w rondlu, albo na patelni to do niego będzie należeć; do kapłana, co ją przynosi.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każda ofiara z pokarmów, która jest zaczyniona oliwą, lub sucha, będzie należeć do wszystkich synów Ahrona; tak do jednego, jak i do drugiego.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przepis o ofierze opłatnej, którą przynosi się WIEKUISTEMU.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ją przynosi jako dziękczynienie, wtedy, przy tej ofierze dziękczynnej przyniesie zaczynione oliwą przaśne kołacze, przaśne opłatki posmarowane oliwą i wysmażoną na oliwie, przednią mąkę.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swojej ofierze dziękczynno opłatnej powinien przynieść swoją ofiarę wraz z kołaczami kwaśnego chleba.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przynosi z tego jeden z każdej ofiary, jako dań dla WIEKUISTEGO. Będzie to należeć do kapłana, który kropi krwią ofiar opłatnych.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mięso ofiary dziękczynno opłatnej ma być spożyte w dzień ofiarowania; nie należy z tego zostawiać do jutra.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jego ofiara jest ślubną, czy dobrowolnym darem, to będzie spożywana w dzień złożenia jego ofiary i może być spożyta nazajutrz, gdyby z niej pozostało.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co zostanie z mięsa tej ofiary do trzeciego dnia będzie spalone w ogniu.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trzeciego dnia byłoby jednak jedzone mięso tej ofiary to nie będzie upodobaną. Nie policzy się ona temu, kto ja przyniósł; będzie obrzydliwością; a kto z niej zje poniesie swoją winę.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Mięso, którym się dotknie czegoś nieczystego, nie będzie jadane; należy je spalić w ogniu. Zaś inne mięso każdy czysty może je jeść.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 by jadł mięso z ofiary opłatnej, ofiarowanej WIEKUISTEMU, a miał na sobie nieczystość ta dusza będzie wytracona ze swego ludu.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ktoś się dotknął czegoś nieczystego bądź nieczystości człowieczej, bądź nieczystego zwierzęcia, bądź jakiegokolwiek nieczystego potwora i będzie jadł mięso ofiary opłatnej poświęconej WIEKUISTEMU ta dusza będzie wytracona ze swojego ludu.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tak: Nie będziecie jeść żadnego łoju z byka, ani z owcy, ani z kozy.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może być użyty do wszelkiej potrzeby łój padliny i łój rozszarpanego; jednak jeść jadać go nie będziecie.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 by jadł łój z bydląt, z których przynosi się ofiarę WIEKUISTEMU ta dusza, która jadła, będzie wytracona ze swego ludu.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też jadać żadnej krwi we wszystkich waszych siedzibach, ani z ptactwa, ani z bydląt.</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kto będzie jadł jakąkolwiek krew ta dusza, która ją jadła, będzie wytracona ze swego ludu.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także oświadczył Mojżeszowi, mówiąc:</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synom Israela tak: Kto chce przynieść swoją ofiarę opłatną WIEKUISTEMU niech sam przyniesie swoją ofiarę WIEKUISTEMU, ze swojej ofiary opłatnej.</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jego ręce przyniosą ogniowe ofiary dla WIEKUISTEGO; niech przyniesie łój wraz z mostkiem; mostek aby stawić go jako przedstawienie przed obliczem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puści łój z dymem na ofiarnicy, a mostek będzie dla Ahrona i jego synów.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oddacie kapłanowi prawą łopatkę jako podniesienie z waszych ofiar opłatnych.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z synów Ahrona przynosi z ofiar opłatnych krew i łój temu dostanie się w udziale prawa łopatka.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mostek przedstawienia oraz łopatkę podniesienia wziąłem od synów Israela z ich ofiar opłatnych, i oddałem je kapłanowi Ahronowi oraz jego synom, jako część wyznaczoną na wieki od synów Israela.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uświęcony udział Ahrona oraz uświęcony udział jego synów z ogniowych ofiar WIEKUISTEGO; od dnia, w którym dano im przystąpić do piastowania kapłaństwa WIEKUISTEMU.</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rozkazał dawać im WIEKUISTY od dnia ich namaszczenia przez synów Israela. To jest wieczna ustawa w ich pokoleniach.</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całopaleniu, o ofierze z pokarmów, zagrzesznej i pokutnej, o ofierze wyświęcenia, i o ofierze opłatnej,</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WIEKUISTY dał Mojżeszowi u stóp góry Synaj, gdy na puszczy synajskiej rozkazał synom Israela, aby przynosili swoje ofiary WIEKUISTEMU.</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Ahrona i z nim jego synów, szaty, olej namaszczenia, cielca zagrzesznej ofiary, dwa barany oraz kosz przaśników.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cały zbór zgromadź u wejścia do Przybytku Zboru.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uczynił tak, jak mu rozkazał WIEKUISTY. Zatem cały zbór zgromadził się u wejścia do Przybytku Zboru.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zboru: Oto co rozkazał uczynić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rozkazał podejść Ahronowi i jego synom oraz obmył ich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też na niego spodnią szatę, opasał go pasem, przyoblókł go w płaszcz, włożył na niego naramiennik, przepasał go pasem naramiennika oraz nim przytwierdził na nim naramiennik.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 także na niego napierśnik oraz złożył do napierśnika Urim i Thumim.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włożył na jego głowę zawój, a z jego przedniej strony przytwierdził do zawoju złoty diadem świętą koronę; tak, jak WIEKUISTY przykazał Mojżeszowi.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też olej namaszczenia oraz namaścił Przybytek i wszystko, co w nim jest; zatem to poświęcił.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siedmiokroć pokropił nim ofiarnicę oraz namaścił ofiarnicę i wszystkie jej przybory; także umywalnię i jej podnóże, aby je poświęcić.</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Wylał też olej namaszczenia na głowę Ahrona i go namaścił, aby go poświęcić.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kazał także przystąpić synom Ahrona i ubrał ich w spodnie szaty, opasał ich pasem oraz nakrył ich głowy okryciami tak, jak WIEKUISTY przykazał Mojżeszowi.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Przyprowadził też zagrzesznego cielca; a Ahron i jego synowie położyli swoje ręce na głowie zagrzesznego cielca.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zarżnął. I Mojżesz wziął trochę krwi, i wokoło pomazał swoim palcem narożniki ofiarnicy tak oczyścił ofiarnicę; a pozostałą krew wylał u podstawy ofiarnicy. Zatem ją poświęcił, aby na niej rozgrzeszać.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wziął cały łój pokrywający trzewia oraz przeponę nad wątrobą, obie nerki i ich łój, oraz puścił to z dymem na ofiarnicy.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cielca wraz z jego skórą, jego mięsem i jego nieczystością spalił w ogniu poza obozem; tak, jak WIEKUISTY rozkazał Mojżeszowi.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przyprowadził barana na całopalenie, a Ahron i jego synowie położyli swoje ręce na głowie tego barana.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zarżnął. I Mojżesz pokropił jego krwią wokoło ofiarnicę,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barana porąbał na kawałki. Mojżesz puścił też z dymem głowę, owe kawałki oraz tłuszcz;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trzewia oraz golenie obmył wodą. I Mojżesz puścił z dymem całego barana na ofiarnicy. To jest całopalenie na przyjemny zapach; to jest ogniowa ofiara dla WIEKUISTEGO; tak, jak WIEKUISTY przykazał Mojżeszowi.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przyprowadził drugiego barana barana wyświęcenia, a Ahron i jego synowie położyli swe ręce na głowie tego barana.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go zarżnął. I Mojżesz wziął nieco jego krwi, i włożył na chrząstkę prawego ucha Ahrona, na wielki palec jego prawej ręki oraz na wielki palec jego prawej nogi.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 też podejść synom Ahrona. I Mojżesz włożył nieco krwi na chrząstkę prawego ich ucha, na wielki palec ich prawej ręki oraz na wielki palec ich prawej nogi; potem Mojżesz pokropił krwią wokoło ofiarnicę.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wziął łój, ogon, cały łój pokrywający trzewia, przeponę wątroby, dwie nerki wraz z ich łojem oraz prawą łopatkę;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kosza przaśników, który był przed WIEKUISTYM, wziął jeden przaśny kołacz, jeden bochen chleba z oliwą oraz jeden opłatek, i położył na łoje oraz na prawą łopatkę.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wszystko położył na dłonie Ahrona oraz na dłonie jego synów i stawił to jako przedstawienie przed oblicze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Mojżesz wziął to z ich rąk i przy całopaleniu puścił z dymem na ofiarnicy. To jest ofiara wyświęcenia na przyjemny zapach; to jest ofiara ogniowa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wziął również mostek i przedstawił go jako przedstawienie przed obliczem WIEKUISTEGO; to był udział Mojżesza z barana wyświęcenia; tak, jak WIEKUISTY rozkazał Mojżeszowi.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Mojżesz wziął olej namaszczenia i nieco krwi, która była na ofiarnicy, i pokropił Ahrona, jego szaty, z nim jego synów oraz szaty jego synów. I tak poświęcił Ahrona, jego szaty, z nim jego synów i szaty jego synów.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Mojżesz powiedział także do Ahrona oraz do jego synów: Ugotujcie to mięso przy wejściu do Przybytku Zboru i tam je jedzcie z chlebem, który jest w koszu upełnomocnienia, jak mi przykazano i powiedziano: Mają je jeść Ahron i jego synowie.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pozostanie do następnego dnia z mięsa i chleba to spalicie w ogniu.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nie odejdziecie od wejścia do Przybytku Zboru, aż do dnia w którym wypełni się czas waszego upełnomocnienia; bowiem przez siedem dni będą upełnomocniane wasze ręce.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się stało dzisiejszego dnia, tak WIEKUISTY kazał czynić i nadal, w celu waszego rozgrzeszenia.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zostawać przez siedem dni, dzień i noc, przy wejściu do Przybytku Zboru i będziecie przestrzegali służby dla WIEKUISTEGO, abyście nie pomarli; bo tak mi rozkazano.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i jego synowie uczynili to wszystko, co WIEKUISTY rozkazał przez Mojżesza.</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ósmego stało się, że Mojżesz wezwał Ahrona, jego synów i starszych Israela.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powiedział do Ahrona: Weźmiesz sobie młodego cielca na ofiarę zagrzeszną i barana na całopalenie oba zdrowe, i przyprowadzisz je przed oblicze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Israela powiedz tak: Weźmiecie sobie na ofiarę zagrzeszną kozła, cielca i jagnię zdrowe roczniaki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byka oraz barana na ofiary opłatne, w celu ofiarowania przed obliczem WIEKUISTEGO. Nadto ofiarę z pokarmów, która będzie zaczyniona oliwą. Bowiem dzisiaj ukaże się wam WIEKUISTY.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przynieśli przed Przybytek Zboru to, co rozkazał Mojżesz, i podszedł cały zbór oraz stanął przed WIEKUISTYM.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Uczyńcie to, co rozkazał WIEKUISTY, a ukaże się wam Majestat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do Ahrona Mojżesz powiedział: Podejdź do ofiarnicy oraz spełnij twoją zagrzeszną ofiarę, twoje całopalenie i dopełnij rozgrzeszenia za ciebie oraz za lud; tak, jak rozkazał WIEKUISTY.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Ahron przystąpił do ofiarnicy i zarżnął za siebie zagrzesznego cielca.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podali mu krew, zatem zamoczył swój palec we krwi i pomazał narożniki ofiarnicy; zaś pozostałą krew wylał u podstawy ofiarnicy.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łój, nerki i przeponę wątroby z ofiary zagrzesznej puścił z dymem na ofiarnicy; tak, jak WIEKUISTY rozkazał Mojżeszowi.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mięso i skórę spalił poza obozem w ogniu.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Zarżnął też ofiarę całopalenia, a synowie Ahrona podali mu krew, więc pokropił wokoło ofiarnicę.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podali mu ofiarę całopalenia w jej kawałkach, wraz z głową, więc puścił je z dymem na ofiarnicy.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wymył trzewia oraz golenie i wraz z całopaleniem puścił z dymem na ofiarnicy.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przyprowadził ofiarę od ludu. Wziął zagrzesznego kozła ludu i go zarżnął, i spełnił obrządek rozgrzeszenia jak u pierwszego.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Przyniósł też całopalenie i puścił je według przepisu.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Przyniósł także ofiarę z pokarmów, napełnił nią swoją dłoń i puścił z dymem na ofiarnicy, oprócz porannego całopalenia.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Zarżnął też byka i barana na ofiarę opłatną za lud, a synowie Ahrona podali mu krew, więc pokropił nią wokół ofiarnicę.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łoje, także z byka, ogon z barana i pokrywający go łój, nerki oraz przeponę wątroby;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włożyli z łojami na mostki; po czym łoje puścił z dymem na ofiarnicy.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mostki i prawą łopatkę Ahron stawił jako przedstawienie przed WIEKUISTYM, jak rozkazał Mojżesz.</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Ahron podniósł swe ręce do ludu oraz im błogosławił; po czym zszedł, gdy spełnił ofiarę zagrzeszną, całopalenie oraz ofiarę opłatną.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wraz z Ahronem wszedł do Przybytku Zboru; potem wyszli oraz pobłogosławili ludowi. Zaś całemu ludowi ukazał się Majestat WIEKUISTEGO.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Wyszedł także ogień sprzed WIEKUISTEGO oraz pochłonął na ofiarnicy całopalenie i łoje. A widział to cały lud, zatem wydali okrzyk oraz padli na swe oblicze.</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Ahrona Nadab i Abihu, każdy wziął swoją kadzielnicę, włożyli w nią ogień i położyli na nim kadzidło. Tak przynieśli przed oblicze WIEKUISTEGO nieuświęcony ogień, którego im nie przykazał.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wyszedł ogień sprzed oblicza WIEKUISTEGO i ich pochłonął; zatem pomarli przed obliczem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Ahrona: Oto to, co powiedział WIEKUISTY, mówiąc: Będę uświęcony przez Mi bliskich oraz sławiony w obliczu całego ludu. Więc Ahron zamilkł.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wezwał Miszaela i Elcafana, synów Ezjela, stryja Ahrona oraz do nich powiedział: Podejdźcie i wynieście waszych braci ze Świątyni poza obóz.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podeszli i w spodnich szatach wynieśli ich poza obóz; tak, jak powiedział Mojżesz.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Mojżesz powiedział do Ahrona oraz do jego synów Elazara i Ithamara: Nie obnażajcie waszych głów oraz nie rozdzierajcie waszych szat, abyście nie pomarli. Bóg nie rozgniewał się na cały zbór. Zaś wasi bracia, cały dom Israela niech opłakuje ten pożar, który rozpalił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wychodźcie poza bramę Przybytku Zboru, abyście nie pomarli; gdyż jest na was olej namaszczenia WIEKUISTEGO. Zatem uczynili według słowa Mojżesza.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WIEKUISTY oświadczył Ahronowi, mówiąc: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będziecie wchodzić do Przybytku Zboru nie będziesz pijał wina, ani mocnego napoju, ty, ani z tobą twoi synowie; abyście nie pomarli. To jest wieczna ustawa w waszych pokoleniach.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to, abyście rozróżniali między świętym a powszednim, i między nieczystym a czystym.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byście nauczali synów Israela wszystkich ustaw, które WIEKUISTY powiedział im przez Mojżesza.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do Ahrona oraz do pozostałych jego synów Elazara i Ithamara: Weźcie ofiarę z pokarmów, pozostałą z ogniowych ofiar WIEKUISTEGO i ją jedźcie przy ofiarnicy jak przaśniki; bowiem ona jest świętym świętych.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jedzcie ją na miejscu świętym, gdyż to twój udział i udział twoich synów z ogniowych ofiar WIEKUISTEGO; tak mi rozkazano.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mostek przedstawienia oraz łopatkę podniesienia ty, twoi synowie i z tobą twoje córki będziecie spożywać na czystym miejscu; bowiem zostały dane w udziale tobie i twoim synom z ofiar opłatnych synów Israela.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przynosić łopatkę podniesienia i mostek przedstawienia wraz z ogniowymi ofiarami łojów, aby stawić przedstawienie przed obliczem WIEKUISTEGO; i niech to będzie udziałem wiecznym dla ciebie oraz z tobą dla twoich synów; tak, jak rozkazał WIEKUISTY.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Mojżesz poszukiwał zagrzesznego kozła a oto został już spalony. Więc gniewał się na pozostałych synów Ahrona Elazara i Ithamara, i powiedział: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nie jedliście zagrzesznej ofiary na miejscu świętym? Przecież to święte świętych; a dano ją wam w celu zniesienia winy zboru, by ich rozgrzeszyć przed WIEKUISTYM.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jej krew nie została wniesiona do świętego miejsca, do wnętrza; nadto mieliście ją jeść w świętym miejscu; tak, jak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powiedział do Mojżesza: Oto dzisiaj przynieśli przed oblicze WIEKUISTEGO swoją ofiarę zagrzeszną oraz swoje całopalenie, zaś mnie spotkało to doświadczenie; gdybym dziś jadł ofiarę zagrzeszną, czyżby to się spodobało WIEKUISTEMU?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Mojżesz to usłyszał, i to się spodobało w jego oczach.</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oświadczył też Mojżeszowi i Ahronowi, mówiąc 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powiedzcie synom Israela: Oto zwierzęta, które możecie jeść ze wszelkiego bydła znajdującego się na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bydlę żujące przeżuty pokarm, które ma rozdwojone kopyta i przecięcie rozczepiające kopyta; takie z bydła możecie jadać.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 przeżuwających i tych, które mają rozdwojone kopyta nie będziecie jeść: Wielbłąda, ponieważ przeżuwa, ale nie ma rozdwojonych kopyt; będzie on dla was nieczystym.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Góralka ponieważ przeżuwa, ale nie ma rozdwojonych kopyt; jest on dla was nieczystym.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Zająca ponieważ przeżuwa pokarm, ale nie ma rozdwojonych kopyt; jest on dla was nieczystym.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Wieprza ponieważ ma rozdwojone kopyta i przecięcie rozczepiające kopyta, ale przeżuwać nie przeżuwa; będzie on dla was nieczystym.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ich mięsa i nie dotykajcie się ich padliny; są one dla was nieczyste.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 możecie jadać, ze wszystkiego, co żyje w wodzie: Możecie jeść wszystko, co w wodzie w morzach, bądź w rzekach ma płetwy i łuski.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obrzydliwością ze wszystkiego, co się porusza w wodzie w morzach, bądź w rzekach jest dla was wszystko, co nie ma płetw i łuski.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zostaną dla was obrzydliwością; ich mięsa nie jadajcie i brzydźcie się ich padliną.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w wodzie, co nie ma płetw i łuski, jest dla was obrzydliwością.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będziecie się brzydzić tymi z ptactwa – i nie będą jadane, ponieważ są obrzydliwe: Orzeł, kondor, sęp,</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sokół i krogulec według ich rodzajów,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się brzydzić każdym krukiem według ich rodzaju,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strusiem, sową, mewą i jastrzębiem według ich rodzajów,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puchaczem oraz puszczykiem,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łyską, pelikanem i ścierwowcem.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czaplą oraz bekasem według ich rodzajów, dudkiem i nietoperzem.</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dla was obrzydliwością wszelki rój skrzydlaty, co chodzi na czworakach.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ze wszystkich rojów skrzydlatych, chodzących na czworakach, możecie jadać te, które powyżej nóg mają stawy, do skakania nimi po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z nich możecie jadać: Szarańczę według jej rodzaju, solam według jego rodzaju, chargol według jego rodzaju i chagab według jego rodzaju.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wszelki rój skrzydlaty, który jest czworonożny, będzie dla was obrzydliwością;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tymi oto się pokalacie. Także kto by dotknął się ich padliny będzie nieczystym do wieczora.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podniósł coś z ich padlin wypierze swoje szaty i będzie nieczystym do wieczora.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bydlę, które ma rozdwojone kopyta, ale nie ma rozczepiającego przecięcia oraz nie przeżuwa będzie dla was nieczyste; kto się dotknie ich padliny będzie nieczystym do wieczora.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 które chodzą na łapach, z pomiędzy wszystkich czworonożnych zwierząt, także są dla was nieczyste; kto się dotknie ich padliny będzie nieczystym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podniesie ich padlinę wypierze swoje szaty i będzie nieczystym do wieczora; one są dla was nieczyste.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co jest szczególnie dla was nieczyste spomiędzy pełzających, które pełzają po ziemi: Kret, mysz i jaszczurka według ich rodzajów;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 krzeczek, salamandra, ślimak i kameleon.</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stworzenia będą dla was nieczyste spośród wszystkich pełzających; kto się ich dotknie, gdy będą martwe będzie nieczystym do wieczora.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wszystko, co upadnie na któreś martwe z nich będzie nieczyste; każde drewniane naczynie, albo szata, albo skóra, albo wór; każde naczynie, którym się spełnia robotę będzie włożone do wody i zostanie nieczyste do wieczora, a potem będzie czyste.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przypadku każdego glinianego naczynia gdyby któreś z nich w nie wpadło to, co się w nim znajduje, stanie się nieczyste, a samo naczynie zostanie potłuczone.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pokarm, który się jada, na którym była woda z tego naczynia będzie nieczysty, oraz wszelki napój, który się pija w każdym takim naczyniu będzie nieczysty.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wszystko na co upadnie cokolwiek z ich padliny będzie nieczyste. Piec, czy ognisko zostaną rozbite są nieczyste i nieczyste dla was zostaną.</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źródło, czy studnia jako zbiór wody zostaną czyste; ale kto się dotknie ich padliny będzie nieczystym.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coś z ich padliny upadnie na jakieś nasienie siewu, który się wysiewa nasienie zostanie czyste.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na nasienie została wylana woda, a coś z ich padliny na nie upadło nasienie będzie dla was nieczyste.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zdechło bydło, używane przez was na pokarm i ktoś się dotknie jego padliny będzie nieczystym do wieczora.</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kto zjadł coś z jego padliny wypierze swoje szaty i będzie nieczystym do wieczora. A kto podniósł taką padlinę wypierze swoje szaty i będzie nieczystym do wieczora.</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płaz, który się czołga po ziemi jest obrzydliwością; nie będzie jadany.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się czołga na brzuchu oraz wszystko, co pełza na czworakach, aż do wszystkich wielonożnych ze wszystkich płazów pełzających po ziemi tych nie będziecie jadać, bowiem są obrzydliwością.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splugawiajcie waszych dusz jakimś płazem, który się czołga, oraz nie zanieczyszczajcie się nimi, abyście przez nie nie byli nieczystymi.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WIEKUISTY, jestem waszym Bogiem; uświęcajcie się i bądźcie świętymi, bo Ja jestem Święty; zatem nie zanieczyszczajcie waszych dusz żadnym płazem pełzającym po ziemi.</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który wyprowadził was z ziemi Micraim, abym był waszym Bogiem; zatem bądźcie świętymi, bo Ja jestem Święty.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bydle, ptactwie oraz wszelkim żyjącym stworzeniu, które się porusza w wodach, i o wszelkim stworzeniu pełzającym po ziemi.</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rozróżniać pomiędzy czystym a nieczystym, oraz między zwierzęciem, które może być jadane a zwierzęciem, które nie ma być jadane.</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powiesz synom Israela: Niewiasta, która wydała płód i urodziła chłopca będzie nieczystą przez siedem dni; będzie nieczystą tak, jak w dni wydzielania swojej słabości.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będzie obrzezana cielesna natura jego napletka.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ona winna pozostawać w oddaleniu jeszcze trzydzieści trzy dni w celu oczyszczenia krwi; nie dotknie się żadnej świętości oraz nie wejdzie do świętego miejsca, dopóki nie wypełnią się dni jej oczyszczenia.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urodziła dziewczynkę będzie nieczystą przez dwa tygodnie; tak, jak przy swoim wydzielaniu. Ale w celu oczyszczenia krwi, winna pozostawać jeszcze sześćdziesiąt sześć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spełnią dni jej oczyszczenia po synu, albo po córce przyniesie do wejścia do Przybytku, do kapłana, roczne jagnię na całopalenie oraz gołąbka, albo synogarlicę na ofiarę zagrzeszną.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przyniesie to przed oblicze WIEKUISTEGO i ją rozgrzeszy, więc będzie czysta z upływu swojej krwi. Oto przepis o tej, co rodzi chłopca, czy dziewczynkę.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wystarczało jej na jagnię, niech weźmie parę synogarlic, albo parę gołąbków jednego na całopalenie, zaś drugiego na ofiarę zagrzeszną; a kapłan ją rozgrzeszy i będzie czysta.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i do Ahrona,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Człowiek, któremu wystąpi na skórze jego ciała nabrzmiałość, albo przyrzut, albo plama i wyda się jak zaraza trądu na skórze jego ciała będzie przyprowadzony do kapłana Ahrona, albo do któregoś z kapłanów, jego synów.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kapłan zobaczy zakażenie na skórze ciała, że włos zbielał na zakażeniu i na wygląd zakażenie jest głębsze niż skóra jego ciała wtedy to jest zaraza trądu. Zatem kapłan go obejrzy oraz uzna go za nieczystego.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plama na skórze jego ciała byłaby biała, ale na wygląd nie głębsza niż skóra, oraz nie zbielał na niej włos wtedy kapłan zamknie zakażonego na siedem dni.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kapłan siódmego dnia go obejrzy a oto zakażenie pozostało w swoim stanie oraz nie rozszerzyło się po skórze; wtedy kapłan zamknie go na następne siedem dni.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siódmego dnia kapłan powtórnie go obejrzy a oto zakażenie pozostało w swoim stanie oraz nie rozszerzyło się po skórze. Wtedy kapłan uzna go za czystego; to jest przyrzut; niechaj wypierze swoje szaty, a będzie czystym.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po jego ukazaniu się przed kapłanem w celu oczyszczenia, przyrzut bardziej się rozszerzył po skórze wtedy ukaże się po raz drugi przed kapłanem.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obejrzy a oto przyrzut rozszerzył się po skórze. Wtedy kapłan uzna go za nieczystego; to jest trąd.</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na człowieku będzie zaraza trądu, zostanie on przyprowadzony do kapłana.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to obejrzy a oto biała nabrzmiałość na skórze. Nadto zmieniła ona włos na biały, albo na wybujanie w nabrzmiałości dzikiego mięsa.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na skórze jego ciała znajduje się zastarzały trąd. Więc kapłan uzna go za nieczystego, lecz go nie zamknie, bo jest nieczystym.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trąd rozwinął się na skórze i okrył całą skórę zakażonego, od głowy aż do jego nóg, w całym polu widzenia kapłana;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zobaczy, że oto trąd okrył całe jego ciało wtedy zakażenie uzna za czyste; wszystko pobielało i jest czyste.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w dniu, w którym się ukaże na nim dzikie mięso będzie nieczystym.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kapłan zobaczy dzikie mięso uzna go za nieczystego; dzikie mięso jest nieczyste, to jest trąd.</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jeśli zniknie dzikie mięso oraz zamieni się na białe, wtedy niech przyjdzie do kapłana.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obejrzy a oto zakażenie zamieniło się na białe; więc kapłan uzna zakażenie za czyste; on jest czystym.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na cielesnej naturze, na jej skórze powstał wrzód i się zagoił,</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na miejscu tego wrzodu wystąpiła biała nabrzmiałość, albo biała zaczerwieniona plama wtedy będzie to pokazane kapłanowi.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ją kapłan obejrzał a oto nie ma na niej białego włosa, nie jest też głębsza niż skóra i nadto ściemniała, wtedy kapłan go zamknie na siedem dni.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się szerzy po skórze kapłan uzna go za nieczystego; to jest zaraza.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owa plama pozostaje na swoim miejscu i się nie szerzy to jest zapalenie wrzodu, więc kapłan uzna go za czystego.</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gdyby na cielesnej naturze, na jej skórze powstała oparzelina od ognia i wybujałość oparzeliny zamieniła się w białą plamę; zaczerwienioną, albo tylko białą;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ją obejrzy a oto włos zbielał na plamie i na wygląd jest głębszą niż skóra to jest trąd, który rozwinął się na oparzelinie. Zatem kapłan uzna go za nieczystego; to jest zaraza trądu.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ją kapłan obejrzał a oto nie ma na plamie białego włosa i nie jest też głębszą niż skóra, a przy tym ściemniała; wtedy kapłan zamknie go na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kapłan obejrzy go siódmego dnia. I jeżeli się szerzy po skórze, wtedy kapłan uzna go za nieczystego; to jest zaraza trądu.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owa plama pozostawała na swoim miejscu; nie szerzyła się po skórze, a przy tym ściemniała to jest nabrzmiałość z oparzeliny. Więc kapłan go oceni jako czystego, bowiem to jest zapalenie oparzeliny.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u niewiasty ukaże się zakażenie na głowie, albo na brodzie,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obejrzy zakażenie a oto na wygląd jest głębsze niż skóra, i znajduje się na nim pożółkły, cienki włos wtedy kapłan uzna go za nieczystego; to jest strup trądu głowy, albo brody.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kapłan zobaczył zakażenie strupem a oto na wygląd nie jest głębsze niż skóra i nie ma na nim czarnego włosa wtedy kapłan zamknie zarażonego strupem na siedem dni.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kapłan obejrzy zakażenie a oto strup się nie rozszerzył; nie ma na nim pożółkłego włosa i strup na wygląd nie jest głębszy niż skóra.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człowiek da się ostrzyc, jednak miejsca strupa nie ostrzyże; a kapłan zamknie zakażonego strupem na drugie siedem dni.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kapłan obejrzy strup a oto strup się nie rozszerzył po skórze i na wygląd nie jest głębszy niż skóra; więc kapłan uzna go za czystego, zaś on wypierze swoje szaty i będzie czystym.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po jego oczyszczeniu strup zaczął się szerzyć po skórze,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go zobaczy a oto strup szerzy się po skórze; wtedy niech kapłan nie szuka pożółkłego włosa; człowiek ten jest nieczysty.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strup pozostał w swoim stanie i wyrósł na nim czarny włos to znaczy, że strup się zagoił, jest czysty, więc kapłan uzna go za czystego.</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u mężczyzny, lub u niewiasty, na skórze ciała ukażą się plamy białe plamy,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obejrzy to kapłan a oto na skórze ich ciała znajdują się blade, białe plamy to jest to liszaj, który rozkwitł na skórze; jest czystym.</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człowiek, któremu wypadają włosy z głowy jest czystym; to łysienie.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włosy wypadają po stronie twarzy i jest łysy, to też jest czysty.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na łysiejącym miejscu, albo na łysinie ukazało się białe, zaczerwienione zakażenie to jest trąd, który wystąpił na jego łysiejącym miejscu, albo na jego łysinie.</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kapłan go obejrzy a oto na jego łysiejącym miejscu, albo na jego łysinie znajduje się biała, zaczerwieniona, podobna do trądu na skórze ciała nabrzmiałość zakażenia.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to człowiek trędowaty, a na jego głowie jest jego zakażenie; jest nieczystym; kapłan uzna go za nieczystego.</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trędowaty, dotknięty tą zarazą, otuli się po brodę i będzie wołał: Nieczysty, nieczysty; jego szaty będą rozdarte, a jego głowa będzie odkryta.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cały czas, póki jest dotknięty zarazą będzie uważany za nieczystego. Jest nieczysty, będzie przebywał oddzielony; jego mieszkanie będzie poza obozem.</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także na szacie ukaże się zaraza trądu na szacie wełnianej, albo na szacie lnianej</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na osnowie, czy na wątku z lnu, albo z wełny; albo na jakimś wyrobie skórzanym;</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obejrzy zakażenie i zamknie to zakażone na siedem dni.</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zobaczy to zakażone siódmego dnia, że zakażenie szerzy się po szacie czy to na osnowie, czy na wątku, czy na skórze, czy na czymkolwiek, co zostało sporządzone do użytku ze skóry to jest to zaraza trądu jadowitego; to jest nieczyste.</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tą szatę spali czy to osnowę, czy wątek z wełny, albo lnu, czy jakąkolwiek rzecz skórzaną, która była dotknięta zarazą; gdyż to jest trąd jadowity; to będzie spalone w ogniu.</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kapłan zobaczył, że zakażenie nie szerzy się na szacie czy to na osnowie, czy na wątku, czy jakiejkolwiek skórzanej rzeczy</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rozkaże, aby to, co jest dotknięte zarazą wyprano i zamknie je na drugie siedem dni.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wypraniu kapłan obejrzy zakażenie a oto zakażenie nie zmieniło swojej barwy i się nie rozszerzyło zatem jest ono nieczyste, spalisz je w ogniu; to jest głębokie wżarcie na wierzchniej, albo na spodniej jego stronie.</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zaś kapłan zobaczył, że po jego wypraniu, oto zakażenie ściemniało wtedy wydrze je z szaty, albo ze skóry; bądź z osnowy, bądź z wątku.</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jednak znowu wystąpiło na szacie bądź na osnowie, bądź na wątku, albo na jakiejkolwiek skórzanej rzeczy to jest szerzący się trąd; należy spalić w ogniu to, co jest dotknięte zakażeniem.</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szatę czy to osnowę, czy wątek, czy jakąkolwiek rzecz skórzaną, którą wyprałeś, po czym odeszło od niej zakażenie należy wyprać powtórnie i będzie czystą.</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zarazie trądu na szacie wełnianej, lnianej, bądź na osnowie, bądź na wątku; albo na jakiejkolwiek skórzanej rzeczy czy należy je uznać za czyste, czy za nieczyste.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trędowatym: W dzień jego oczyszczenia będzie przyprowadzony do kapłana.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wyjdzie poza obóz i zobaczy, że oto na trędowatym jest uleczona zaraza trądu.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poleci, aby wzięto dla tego, który się oczyszcza, parę żywych, czystych ptaków, cedrowego drzewa, czerwieni oraz izopu;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poleci zarżnąć jednego ptaka nad glinianym naczyniem, nad żywą wodą.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czym weźmie żywego ptaka, cedrowe drzewo, czerwień i izop, oraz zamoczy to wraz z żywym ptakiem we krwi zarżniętego ptaka, nad żywą wodą.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siedmiokroć pokropi tego, który się oczyszcza z trądu oraz ogłosi go czystym; a żywego ptaka wypuści na pole.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ten, co się oczyszcza wypierze swoje szaty, ostrzyże wszystkie swoje włosy oraz się umyje wodą i będzie czystym. Więc wejdzie do obozu, lecz zostanie poza swoim namiotem przez siedem dni.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dnia ogoli wszystkie swoje włosy swoją głowę, swoją brodę oraz brwi swoich oczu ogoli wszystkie swoje włosy, wypierze swoje szaty oraz umyje wodą swoje ciało i będzie czystym.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ósmego dnia weźmie dwa zdrowe jagnięta, jedną zdrową roczną owcę i trzy dziesiąte efy przedniej mąki zaczynionej oliwą, na ofiarę z pokarmów; oraz jeden log oliwy.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który oczyszcza człowieka postawi tego, co się oczyszcza wraz z tymi ofiarami przed WIEKUISTYM, u wejścia do Przybytku Zboru.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weźmie jedno jagnię i przyniesie je wraz z logiem oliwy na ofiarę pokutną, i przedstawi je jako przedstawienie przed obliczem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jagnię zarżnie na miejscu, gdzie zarzynają ofiarę zagrzeszną i całopalenie na miejscu świętym; bo tak, jak ofiara zagrzeszna i pokutna, należy do kapłana; ona jest świętym świętych.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nieco krwi z ofiary pokutnej i nałoży na chrząstkę prawego ucha tego, co się oczyszcza; nadto na wielki palec jego prawej ręki oraz na wielki palec jego prawej nogi.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weźmie też z loga oliwy i naleje na swoją lewą dłoń.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kapłan umoczy swój prawy palec w oliwie, która jest na jego lewej dłoni i przed obliczem WIEKUISTEGO siedem razy pokropi oliwą ze swojego palca.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miejscu, gdzie znajduje się krew ofiary pokutnej, z resztki oliwy, która jest na jego dłoni kapłan nałoży na chrząstkę prawego ucha tego, co się oczyszcza, na wielki palec jego prawej ręki oraz na wielki palec jego prawej nogi.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pozostałość z oliwy, która będzie na ręce kapłana, nałoży na głowę tego, co się oczyszcza; zatem kapłan oczyści go przed WIEKUISTYM.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spełni także ofiarę zagrzeszną; zatem rozgrzeszy tego, co się oczyszcza z jego nieczystości. Potem zarżnie całopalenie.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złoży całopalenie oraz ofiarę z pokarmów na ofiarnicy. Tak kapłan go rozgrzeszy i będzie czystym.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ktoś jest biednym i tego nie może zdobyć to niech weźmie jedno jagnię w celu przedstawienia na ofiarę pokutną, aby siebie rozgrzeszyć, oraz na ofiarę z pokarmów jedną dziesiątą część efy przedniej mąki, zaczynionej oliwą i log oliwy.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dwie synogarlice, albo dwa gołąbki stosownie do swojej zamożności. Jedno z nich będzie na ofiarę zagrzeszną, a drugie na całopalenie.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przyniesie je do kapłana, przed oblicze WIEKUISTEGO, do wejścia do Przybytku Zboru, w ósmy dzień swojego oczyszczenia.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weźmie jagnię ofiary pokutnej oraz log oliwy i przedstawi je jako przedstawienie przed WIEKUISTYM.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zarżnie jagnię na ofiarę pokutną, weźmie nieco krwi ofiary pokutnej i nałoży na chrząstkę prawego ucha tego, co się oczyszcza, na wielki palec jego prawej ręki oraz na wielki palec jego prawej nogi.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naleje też oliwy na swoją prawą dłoń.</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oliwą, która będzie na jego dłoni, kapłan siedem razy pokropi swoim prawym palcem przed obliczem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miejscu, gdzie znajduje się krew ofiary pokutnej, kapłan nałoży z oliwy, która jest na jego dłoni, na chrząstkę prawego ucha tego, co się oczyszcza, na wielki palec jego prawej ręki oraz na wielki palec jego prawej nogi.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pozostałość z oliwy, która będzie na dłoni kapłana nałoży na głowę tego, co się oczyszcza, aby go oczyścić przed WIEKUISTYM.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Spełni też jedną z synogarlic, albo jednym z gołąbków, na cokolwiek mu wystarczyło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jednym z tego, na co go było stać ofiarę zagrzeszną, a drugim całopalenie przy ofierze z pokarmów; i tak rozgrzeszy tego, co się oczyszcza przed obliczem WIEKUISTEGO.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dotkniętym zarazą trądu, którego nie stać na wyznaczone ofiary w czasie swojego oczyszczenia.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tak powiedział do Mojżesza i do Ahrona: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wejdziecie do ziemi Kanaan, którą wam daję we władanie, a dopuszczę zarazę trądu na któryś dom w ziemi waszego władania,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ten, do którego należy dom, pójdzie i tak powie kapłanowi: W domu ukazała mi się jakby zaraza.</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zanim sam wejdzie, aby obejrzeć zarazę rozkaże wysprzątać dom, aby się nie zanieczyściło wszystko, co jest w domu; a potem wejdzie, aby obejrzeć dom.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obejrzy zarazę a oto na ścianach domu jest zaraza, w postaci zielonkawych, bądź czerwonawych wyżłobień i na wygląd głębsza niż powierzchnia ściany.</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wyjdzie z domu przed drzwi domu i zamknie dom na siedem dni.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kapłan wróci siódmego dnia oraz obejrzy a oto zaraza rozszerzyła się na ścianach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rozkaże wyłamać kamienie dotknięte zarazą i wyrzucić je poza miasto, na nieczyste miejsce.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dom każe wokoło oskrobać od wewnątrz; zaś tynk, który zeskrobali, wysypią poza miasto, na nieczyste miejsce.</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wezmą inne kamienie i wstawią je na miejsce owych kamieni; nadto wezmą też inny tynk i otynkują dom.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gdyby zaraza wystąpiła na nowo, czyli po wyłamaniu kamieni, oskrobaniu domu oraz otynkowaniu – znowu rozszerzyła się w domu;</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wejdzie i to obejrzy a oto zaraza rozszerzyła się w domu. Wtedy, w domu jest gryzący trąd, jest on nieczystym.</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rozwalą ten dom, jego kamienie, jego drzewo i cały tynk tego domu, oraz wyniosą poza miasto, na nieczyste miejsce.</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wejdzie do tego domu dopóki jest zamknięty będzie nieczystym do wieczora.</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spał w tym domu wypierze swoje szaty; a kto by jadł w tym domu także wypierze swoje szaty.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kapłan przyszedł i obejrzał a oto zaraza nie rozszerzyła się w tym domu po jego otynkowaniu wtedy kapłan uzna dom za czysty, ponieważ zaraza minęła.</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weźmie do oczyszczenia domu parę ptaków, drzewa cedrowego, czerwieni oraz izopu;</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zarżnie jednego ptaka nad glinianym naczyniem, nad żywą wodą;</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cedrowe drzewo, izop i czerwień wraz z żywym ptakiem oraz zamoczy to we krwi zarżniętego ptaka, w żywej wodzie, i pokropi ten dom siedem razy.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krwią owego ptaka i żywą wodą dokona przebłagania za ten dom; mianowicie żywym ptakiem, drzewem cedrowym, izopem i czerwienią.</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wypuści żywego ptaka na pole, poza miasto. Tak dokona przebłagania za ten dom, więc będzie czystym.</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przepis o wszelkim trądzie i strupie.</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trądzie na szacie i na domu.</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nabrzmiałości, o przyrzucie, i o plamie.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 porę nauczać, kiedy coś jest nieczyste oraz w porę, kiedy to czyste. Oto nauka o trądzie.</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oświadczył Mojżeszowi i Ahronowi,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synom Israela i do nich mówcie: Ktokolwiek by miał upławy ze swego ciała to z powodu swojego upławu będzie nieczystym.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 jego nieczystość podczas jego upławu: Kiedy z jego ciała cieknie jego upław, albo gdy się zatkało jego ciało ze swojego upławu to jest jego nieczystość.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leżał dotknięty upławami jest nieczysta; każdy też sprzęt, na którym usiadł jest nieczysty.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dotknął się jego pościeli wypierze swoje szaty, umyje się wodą i będzie nieczystym do wieczora.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usiadł na sprzęcie, na którym siedział dotknięty upławami wypierze swoje szaty, umyje się wodą i będzie nieczystym do wieczora.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kto się dotknął ciała tego, co jest dotknięty upławami wypierze swoje szaty, umyje się wodą i będzie nieczystym do wieczora.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ten, dotknięty upławami plunął na czystego to wypierze on swoje szaty, umyje się wodą i będzie nieczystym do wieczora.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też siodło, na którym jechał ten, co ma upławy jest nieczyste.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dotknął czegokolwiek, co pod nim było będzie nieczystym do wieczora; a kto by to nosił wypierze swoje szaty, wykąpie się w wodzie i będzie nieczystym do wieczora.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też, kogo się dotknął ten, co ma upławy nie umyje swoich rąk wodą, ale wypierze swoje szaty, wykąpie się w wodzie i będzie nieczystym do wieczora.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gliniane naczynie, którego się dotknie ten, co ma upławy zostanie stłuczone, zaś każde drewniane naczynie zostanie wypłukane w wodzie.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ten, co ma upławy zostanie oczyszczony ze swych upławów wtedy odliczy sobie siedem dni od swojego oczyszczenia, wypierze swoje szaty, umyje swoje ciało żywą wodą i będzie czystym.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ósmego dnia weźmie sobie parę synogarlic, albo parę gołąbków, przyjdzie przed oblicze WIEKUISTEGO do wejścia do Przybytku Zboru i odda je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spełni jednym ofiarę zagrzeszną, a drugim całopalenie; i tak rozgrzeszy go kapłan z jego upławów przed obliczem WIEKUISTEGO.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człowiek z którego upłynęło nasienie umyje wodą całe swoje ciało i będzie nieczystym do wieczora.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szata i każda skóra na którą padło nasienie będzie wymyta wodą i zostanie nieczystą do wieczora.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niewiasta z którą obcował mąż powinna się wykąpać w wodzie i będzie nieczystą do wieczora.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niewiasta, która ma upławy i z ciała jej płynie krew przez siedem dni zostanie w swoim wydzielaniu; każdy, kto się jej dotknął będzie nieczysty do wieczora.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Wszystko na czym leżała w swoim wydzielaniu będzie nieczyste; także wszystko na czym siedziała będzie nieczyste.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dotknął jej łoża wypierze swoje szaty, umyje się wodą i będzie nieczystym do wieczora.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dotknął jakiegokolwiek sprzętu na którym siedziała wypierze swoje szaty, umyje się wodą i będzie nieczystym do wieczora.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cokolwiek było na jej łożu, albo na sprzęcie na którym siedziała i ktoś się tego dotknął, także będzie nieczystym do wieczora.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mąż z nią obcował i będzie na nim jej wydzielina będzie nieczystym przez siedem dni, oraz będzie nieczyste każde łoże na którym leżał.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niewiasta miała upływ krwi przez wiele dni nie w czasie swojej słabości, albo gdyby miała upływ po swojej słabości to przez cały czas upływu jej nieczystości będzie nieczystą; tak, jak za dni swojej słabości.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pościel na której leżała przez cały czas swojego upływu będzie jak pościel podczas jej słabości; każda rzecz na której siedziała będzie nieczysta jak podczas jej słabości.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się tego dotknie będzie nieczystym; wypierze swoje szaty, wykąpie się w wodzie i będzie nieczystym do wieczora.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się oczyści od swoich upławów odliczy sobie siedem dni, a potem będzie czystą.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ósmego dnia weźmie sobie parę synogarlic, albo parę gołąbków i przyniesie je do kapłana, do wejścia do Przybytku Zboru.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spełni jednym ofiarę zagrzeszną i drugim całopalenie; tak ją rozgrzeszy z upławów jej nieczystości przed obliczem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będziecie ochraniać synów Israela od ich nieczystości, aby nie umierali w swojej nieczystości, zanieczyszczając Mój Przybytek, który jest pośród nich.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nauka o tym, który ma upławy i z którego wypływa nasienie, przez co się zanieczyszcza.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o cierpiącej w swojej słabości oraz o tym, co wylewa swoje upławy bądź mężczyźnie, bądź niewieście i o mężu, który obcował z nieczystą.</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śmierci dwóch synów Ahrona, którzy przystępując przed oblicze WIEKUISTEGO pomarli, WIEKUISTY przemówił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powiedział do Mojżesza: Powiesz twojemu bratu Ahronowi, by nie wchodził o każdej porze do świętego miejsca, poza zasłonę, przed wieko, które jest na arce; aby nie umarł, gdy w obłoku będę się objawiał nad wiekiem.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 czym będzie wchodził Ahron do świętego miejsca: Z cielcem na ofiarę zagrzeszną oraz z baranem na całopalenie.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Ubierze się w świętą, spodnią szatę lnianą, na jego ciele będą też lniane spodnie, opasze się lnianym pasem oraz obwinie się lnianym zawojem; to są święte szaty. Włoży je, kiedy wykąpie swoje ciało w wodzie.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od synów Israela weźmie dwa kozły na ofiarę zagrzeszną i jednego barana na całopalenie.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Ahron przyprowadzi swojego zagrzesznego cielca oraz rozgrzeszy siebie, i swój 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weźmie owe dwa kozły i postawi je przed obliczem WIEKUISTEGO, u wejścia do Przybytku Zboru.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Ahron położy losy na oba kozły; jeden los dla WIEKUISTEGO, a drugi dla Azazela.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Ahron przyprowadzi kozła, na którego padł los dla WIEKUISTEGO oraz spełni nim zagrzeszną ofiarę.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kozła, na którego padł los dla Azazela, postawi żywego przed WIEKUISTYM, aby nad nim uzyskać przebłaganie, i puści go do Azazela,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przyprowadzi także swojego zagrzesznego cielca oraz rozgrzeszy siebie i swój dom, zarzynając zagrzesznego cielca.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weźmie z ołtarza, który jest przed obliczem WIEKUISTEGO, pełną kadzielnicę rozpalonego węgla oraz pełne swoje garście wonnego kadzidła i wniesie poza zasłonę.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włoży kadzidło na ogień przed WIEKUISTYM, aby wieko na Arce Świadectwa okrył obłok kadzidła i by nie umarł.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 też nieco krwi cielca i pokropi swym palcem ku wschodowi, w stronę wieka, oraz z tej samej krwi pokropi swoim palcem siedem razy przed wiekiem.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zarżnie zagrzesznego kozła ludu, wniesie jego krew za zasłonę oraz uczyni z jego krwią tak, jak uczynił z krwią cielca pokropi nią ku wieku i przed wiekiem.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święte miejsce z nieczystości synów Israela oraz z ich wykroczeń we wszystkich ich grzechach. Tak też uczyni z Przybytkiem Zboru, który znajduje się razem z nimi, pośród ich nieczystości.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Przybytku Zboru niech nie znajduje się żaden człowiek, kiedy arcykapłan będzie wchodził w celu oczyszczenia tego, co święte dopóki nie wyjdzie; tak rozgrzeszy on siebie, swój dom oraz całe zgromadzenie Israela.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wyjdzie do ołtarza, który jest przed obliczem WIEKUISTEGO i go oczyści; weźmie nieco krwi cielca oraz nieco krwi kozła i nałoży wokoło na narożniki ołtarza.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swym palcem pokropi go tą krwią siedem razy; więc go oczyści i go uświęci od nieczystości synów Israela.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spełni uświęcenie tego, co święte, Przybytku Zboru i ołtarza przyprowadzi żywego kozła.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Ahron położy obie swoje ręce na głowie żywego kozła i będzie nad nim wyznawał wszystkie winy synów Israela oraz wszystkie ich wykroczenia we wszelkich ich grzechach, i złoży je na głowie kozła, po czym odeśle go przez umyślnego człowieka na pustynię.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ten kozioł poniesie na sobie wszystkie ich winy na pustą ziemię; zatem puści on kozła na pustyni.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Ahron wejdzie do Przybytku Zboru, złoży lniane szaty, w które się ubrał wchodząc do świętego miejsca, oraz tam je zostawi.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na miejscu Świętym, obmyje wodą swoje ciało, włoży swe szaty, wyjdzie i spełni swoje całopalenie oraz całopalenie ludu, rozgrzeszając siebie i lud.</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Puści z dymem na ofiarnicy łój zagrzesznej ofiary.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ten, który zaprowadził kozła do Azazela, wypierze swoje szaty, wykąpie swoje ciało w wodzie, po czym może wejść do obozu.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zagrzesznego cielca i zagrzesznego kozła, których krew była wniesiona w celu oczyszczenia świętego miejsca wyniosą poza obóz, po czym spalą w ogniu ich skóry, ich mięso oraz ich nieczystość.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ten, kto je będzie palił wypierze swoje szaty, wykąpie w wodzie swoje ciało, po czym może wejść do obozu.</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to będzie dla was ustawą wieczną: Siódmego miesiąca, dziesiątego dnia tego miesiąca będziecie dręczyć wasze dusze i nie będziecie wykonywali żadnej pracy; tak krajowiec, jak i cudzoziemiec, który pośród was osiadł.</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w ten dzień was rozgrzeszy, by was uczynić czystymi; macie być czystymi przed obliczem WIEKUISTEGO od wszystkich waszych grzechów.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dla was szabat szabatu, więc będziecie dręczyć wasze dusze; to jest ustawa wieczna.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kapłan, który zostanie namaszczony i którego ręce zostaną upełnomocnione, aby pełnił kapłaństwo zamiast swojego ojca ten będzie rozgrzeszał. Zatem włoży on lniane szaty, szaty święte,</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oczyści Miejsce Przenajświętsze oraz Przybytek Zboru; oczyści ofiarnicę, kapłanów i rozgrzeszy cały lud zgromadzenia.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niech to będzie dla was ustawa wieczna raz do roku rozgrzeszenie synów Israela ze wszystkich ich grzechów. Więc uczynił on tak, jak WIEKUISTY rozkazał Mojżeszowi.</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Ahronowi, jego synom oraz wszystkim synom Israela i im powiedz: Oto co rozkazał WIEKUISTY,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ktokolwiek z domu Israela zarżnął byka, albo owcę, albo kozę czy to zarżnął w obozie, czy poza obozem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przyprowadził tego do wejścia do Przybytku Zboru, aby złożyć ofiarę WIEKUISTEMU przed Przybytkiem WIEKUISTEGO owemu człowiekowi będzie to poczytane za krew, przelew krwi; człowiek ten będzie wytracony z pośród swojego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synowie Israela sprowadzali swoje rzeźne bydło, które chcą zarżnąć na otwartym polu; aby je przyprowadzali przed WIEKUISTEGO do wejścia do Przybytku Zboru, do kapłana, oraz zarzynali je jako ofiary opłatne dla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pokropi krwią ofiarnicę WIEKUISTEGO u wejścia do Przybytku Zboru i puści z dymem tłuszcz na przyjemny zapach dla WIEKUISTEGO.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już nie ofiarowali swojego rzeźnego bydła kosmaczom, za którymi się uganiają. To będzie dla nich długotrwałą ustawą w ich pokoleniach.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im także: Jeśli ktoś z domu Israela, albo z przychodniów, którzy pośród nich mieszkają, przyniósł całopalenie, albo inną ofiarę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przyprowadził jej do wejścia do Przybytku Zboru, aby ją spełnić WIEKUISTEMU ten człowiek wytracony będzie spośród swojego ludu.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jeśli ktoś z domu Israela, albo z przychodniów, którzy goszczą pośród nich, spożywał jakąkolwiek krew wtedy zwrócę Moje oblicze na osobę, która spożywa krew i wytracę ją spośród jej ludu.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duszą wszelkiej cielesnej natury jest jej krew; a Ja przeznaczyłem ją wam na ofiarnicę, ku rozgrzeszaniu waszych dusz; bowiem to jest ta krew, która rozgrzesza duszę.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synom Israela: Żadna osoba spośród was nie będzie spożywała krwi; ani przychodzień, który mieszka wśród was nie będzie spożywał krwi.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z synów Israela, albo z przychodniów, którzy mieszkają pośród nich, złowił zwierzynę, albo ptaka, którego można jeść wtedy wytoczy jego krew i pokryje ją ziemią.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duszą każdej cielesnej natury jest jej krew; dlatego powiedziałem synom Israela: Nie wolno wam spożywać krwi żadnej cielesnej natury, bo duszą każdej cielesnej natury jest jej krew; ktokolwiek by ją spożywał będzie wytracony.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także jadł padlinę, albo ścierwo, tak krajowiec, jak i przychodzień wtedy wypierze swoje szaty, wykąpie się w wodzie i będzie nieczystym do wieczora, a potem będzie czysty.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nie wyprał oraz nie umył swojego ciała poniesie swoją winę.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Oświadczysz synom Israela, mówiąc im: Ja jestem WIEKUISTY, wasz Bóg.</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według uczynków ziemi Micraim, w której mieszkaliście, ani nie czyńcie według uczynków ziemi Kanaan, do której was prowadzę, oraz nie postępujcie według ich ustaw.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Wypełniajcie Moje sądy oraz przestrzegajcie Moich ustaw, i według nich postępujcie; Ja jestem WIEKUISTY,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przestrzegajcie Moich ustaw i Moich sądów, które gdy człowiek spełnia w nich żyje. Ja jestem WIEKUISTY.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podejdzie do którejkolwiek swojej pokrewnej, aby odkryć jej nagość. Ja jestem WIEKUISTY.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twojego ojca, albo nagości twojej matki; to twoja matka nie odkrywaj jej nagości.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żony twojego ojca; to jest nagością twojego ojca.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nagości twojej siostry córki twojego ojca, albo córki twojej matki; urodzonej w domu, albo poza nim nie odkrywaj ich nagości.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Nagości córki twojego syna, albo córki twojej córki nie odkrywaj ich nagości, bowiem to twoja nagość.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Nagości córki żony twojego ojca, urodzonej z twojego ojca nie odkrywaj jej nagości, bowiem to twoja siostra.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siostry twojego ojca; bo to pokrewna twego ojca.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siostry twojej matki; bo to pokrewna twojej matki.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brata twojego ojca oraz do jego żony się nie zbliżaj; to twoja stryjenka.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twojej synowej; to żona twojego syna, nagości jej nie odkrywaj.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żony twojego brata; to nagość twojego brata.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nagości kobiety i jej córki; ani córki jej syna; nie pojmiesz także córki jej córki, byś odkrył ich nagość; to jej pokrewne, zatem to jest sprośnością.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wraz z jej siostrą nie pojmiesz w celu ich współzawodnictwa, abyś za jej życia odkrył przy niej jej nagość.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podchodź do kobiety, aby odkryć jej nagość, podczas wydzielania się jej nieczystości.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obcuj z żoną twojego przyjaciela, aby ją zapłodnić i by się nią skalać.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oddawaj z twojego potomstwa na ofiarę Molochowi, byś nie zbezcześcił Imienia twojego Boga; Ja jestem WIEKUISTY.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obcuj z mężczyzną jak z niewiastą; to jest ohydą.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obcuj z żadnym zwierzęciem, aby się nim splugawić; także kobieta niechaj nie stanie przed bydlęciem w celu obcowania; to ohydne.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kalajcie się niczym takim, bo tym wszystkim skalały się ludy, które wyrzucam przed waszym obliczem.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Skalała się ziemia, więc poszukuję na niej jej winy, a ziemia wyrzuca swych mieszkańców.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wy przestrzegajcie Moich ustaw i Moich sądów, i nie czyńcie żadnych tych ohyd ani krajowiec, ani przychodzień, który pośród was mieszka.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wszystkie te ohydy czynili ludzie tej ziemi, którzy byli przed wami, a ziemia była skalaną.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ziemia nie wyrzuciła i was, gdybyście ją skalali, jak wyrzuciła lud, który jest przed wami.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ktokolwiek popełni jakąś z tych wszystkich ohyd te dusze, które to popełniają, będą wytracone spośród swojego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zatem Mojej przestrogi, aby nie postępować według ohydnych ustaw, w myśl których postępowano przed wami; nie kalajcie się nimi. Ja jestem WIEKUISTY, wasz Bóg.</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WIEKUISTY powiedział do Mojżesza, mówiąc:</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całemu zborowi synów Israela i im powiedz: Bądźcie świętymi, bo Ja, WIEKUISTY, wasz Bóg, jestem święty.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każdy boi się swojej matki oraz swojego ojca, oraz przestrzegajcie Moich szabatów; Ja jestem WIEKUISTY, wasz Bóg.</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ku bałwanom oraz nie czyńcie sobie litych bogów; Ja jestem WIEKUISTY, wasz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zarżniecie ofiarę opłatną dla WIEKUISTEGO zarzynajcie ją w celu uzyskania sobie łaski.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spożytą w dzień waszego ofiarowania i nazajutrz, a co pozostanie do trzeciego dnia – niech będzie spalone w ogniu.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gdyby ją spożyto trzeciego dnia będzie to obrzydliwością; nie będzie upodobaną.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ją jadł poniesie swoją winę, bowiem znieważył świętość WIEKUISTEGO; ta dusza będzie wytracona spośród swojego narodu.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zżynać zbiory waszej ziemi nie wyżynaj do skraju twojego pola i nie zabieraj pokłosia twojego żniwa.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obieraj do szczętu twojej winnicy i nie zabieraj tego, co opadło z twojego sadu; zostaw to ubogiemu oraz cudzoziemcowi; Ja jestem WIEKUISTY, wasz Bóg.</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kradnijcie, nie zapierajcie się i nie oszukujcie jeden drugiego.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przysięgajcie dla fałszu na Moje Imię, by zelżyć Imię twojego Boga; Ja jestem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uciskaj twojego bliźniego i nie obdzieraj; nie przetrzymuj przez noc do rana, płacy swojego najemnika.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złorzecz głuchemu i nie kładź przeszkody przed ślepym, lecz obawiaj się twego Boga; Ja jestem WIEKUISTY.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krzywdy w sądzie; nie uwzględniaj osoby biednego, ani nie uszanuj osoby zamożnego; sądź twojego bliźniego sprawiedliwie.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krąż jako oszczerca pośród twoich pokoleń; nie powstań przeciw krwi twojego bliźniego; Ja jestem WIEKUISTY.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miej w nienawiści twojego brata w twoim sercu; lecz napominać napominaj twego bliźniego, abyś nie ponosił za niego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pomsty oraz nie chowaj gniewu za synów twojego narodu; miłuj swojego bliźniego jak siebie samego; Ja jestem WIEKUISTY.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Moich ustaw. Twojego bydła nie spuszczaj w różnych rodzajach; twojego pola nie obsiewaj mieszanym gatunkiem i nie ubieraj się w mieszaną szatę z różnorodnej przędzy.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pan spał z kobietą i z nią obcował, a ona by była niewolnicą oddaną innemu mężowi, lecz jeszcze nie wykupioną, czy jeszcze nie obdarowaną wolnością niech będzie śledztwo; ale nie będą zabici, bowiem nie była uwolnioną.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przyniesie WIEKUISTEMU swoją pokutę do wejścia do Przybytku Zboru barana na ofiarę pokutną.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go rozgrzeszy przed obliczem WIEKUISTEGO od jego grzechu, którego się dopuścił pokutnym baranem; więc grzech, którego się dopuścił, będzie mu odpuszczony.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wejdziecie do ziemi Kanaan i zasadzicie jakiekolwiek drzewo służące do spożywania przez trzy lata nie obrzynajcie jego pędów wraz z jego owocami; pozostaną u was nieobrzęte, nie będą jadane.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czwartego roku, cały jego owoc będzie poświęcony na uroczystości dziękczynne WIEKUISTEMU.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piątego roku możecie jadać jego owoce, by rozmnożył wam swój urodzaj; Ja jestem WIEKUISTY, wasz Bóg.</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jadajcie w obliczu krwi; nie zajmujcie się wróżbiarstwem i czarami.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podstrzygajcie koliście boków waszej głowy i nie psuj końców twojej brody.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na waszym ciele nacięć dla osób zmarłych oraz nie nadawajcie sobie nakłuwanych napisów; Ja jestem WIEKUISTY.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kalaj swojej córki poddając ją uprawianiu prostytucji, by ziemia nie stała się sprośną oraz nie napełniała się nierządem.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Moich szabatów i czcijcie Moje święte miejsce; Ja jestem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zwracajcie się do czarowników i wiedzących, nie chciejcie się przez nich kalać; Ja jestem WIEKUISTY, wasz Bóg.</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przed sędziwym, uszanuj osobę starca i obawiaj się twego Boga; Ja jestem WIEKUISTY.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 waszym kraju zamieszka u ciebie cudzoziemiec nie uciskajcie go.</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Cudzoziemiec, który zamieszka przy was, będzie u was jak każdy z krajowców między wami; będziesz go miłował jak siebie samego, ponieważ byliście cudzoziemcami w ziemi Micraim; Ja jestem WIEKUISTY, wasz Bóg.</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czyńcie krzywdy w sądzie; ani w miarze, ani na wadze, ani na objętości.</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mieć rzetelne wagi, rzetelną efę oraz rzetelny hin; Ja jestem WIEKUISTY, wasz Bóg, który was wyprowadził z ziemi Micraim.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wszystkich Moich ustaw oraz wszystkich Moich sądów, i je spełniajcie; Ja jestem WIEKUISTY.</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synom Israela: Każdy z synów Israela, albo z cudzoziemców, co zamieszkali w Israelu, kto odda ze swojego potomstwa Molochowi będzie wydany na śmierć; niech go ukamienuje okoliczny lud.</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zwrócę Moje gniewne oblicze na tego człowieka oraz wytracę go spośród jego ludu; dlatego, że ze swojego potomstwa dał Molochowi, aby skalać Me święte miejsce oraz znieważyć Me święte Imię.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okoliczny lud odwróci swoje oczy od człowieka, który odda ze swego potomstwa Molochowi oraz go nie zabije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Sam zwrócę Moje gniewne oblicze na tego człowieka oraz na jego ród, i go wytracę, oraz wszystkich spośród ich ludu, którzy się za nim sprzeniewierzają, uganiając się za Molochem.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na osobę, która zwróciła się do czarownika i wiedzącego, aby się za nimi uganiać Ja zwrócę Moje gniewne oblicze na tą osobę i wytracę ją spośród jej ludu.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uświęcajcie się i bądźcie świętymi, bo Ja jestem WIEKUISTY, wasz Bóg.</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Strzeżcie Moich ustaw oraz je spełniajcie; Ja jestem WIEKUISTY, który was uświęca.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by złorzeczył swojemu ojcu, czy swojej matce wydany będzie na śmierć; złorzeczył swojemu ojcu i swojej matce, zatem jego krew na nim.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zhańbi zamężną kobietę, kto zhańbi żonę swojego bliźniego – obydwoje będą wydani na śmierć; ten, który zhańbił i ta zhańbiona.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 żoną swojego ojca odkrył nagość swojego ojca; obydwoje będą wydani na śmierć, ich krew jest na nich.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ze swą synową obydwoje będą wydani na śmierć; spełnili kazirodztwo, ich krew jest na nich.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 mężczyzną jak z kobietą obydwaj spełnili ohydę; będą wydani na śmierć, ich krew jest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pojmie kobietę i jej matkę to jest sprośność; niech spalą ogniem jego i je, aby pośród was nie było sprośności.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złączy się z bydlęciem będzie wydany na śmierć; bydlę także zabijcie.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kobietę, która się zbliży do jakiegokolwiek bydlęcia, aby z nim obcować zabijcie kobietę i bydlę; będą wydani na śmierć, ich krew jest na nich.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pojmie swoją siostrę, córkę swojego ojca, albo córkę swojej matki i ujrzy jej nagość, a ona ujrzy jego nagość to jest skażenie; niech będą odcięci w oczach synów swojego ludu; kto odkrył nagość swojej siostry, niechaj poniesie swoją winę.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 żoną podczas jej słabości i odkryje jej nagość to obnażył miejsce jej upływu oraz ona odkryła miejsce upływu swojej krwi obydwoje będą odcięci od swojego ludu.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odkrywaj też nagości siostry twojej matki, czy siostry twojego ojca; jeśli obnaża swoją krewną, niech poniosą swą winę.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będzie obcował ze swą stryjenką odkrył nagość swojego stryja; poniosą swój grzech, umrą bezdzietni.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pojmie żonę swojego brata to jest zakałą; odkrył nagość swojego brata, zostaną bezdzietni.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strzeżcie wszystkich Moich ustaw I wszystkich Moich sądów oraz je spełniajcie, aby nie wyrzuciła was ziemia, do której was prowadzę, abyście w niej mieszkali.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postępujcie też według ustaw narodu, który wypędzam przed waszym obliczem; bo to wszystko czynili, więc obrzydziłem ich sobie.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wam: Wy odziedziczycie ich ziemię; wam ją oddam, abyście ją odziedziczyli; ziemię opływającą mlekiem i miodem; Ja jestem WIEKUISTY, wasz Bóg, który was wyróżnił spośród ludów.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rozróżniajcie pomiędzy bydłem czystym a nieczystym, i między ptactwem nieczystym a czystym, oraz nie splugawiajcie waszych dusz bydłem, ptactwem i czymkolwiek, co się porusza na ziemi, a które wyróżniłem, by je dla was uznać za nieczyste.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Mi świętymi, bo Ja, WIEKUISTY, jestem święty; i wyróżniłem was spośród ludów, abyście byli Moimi.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Mąż, czy niewiasta, jeśli będzie u nich wieszczbiarstwo, albo pytanie duchów będą wydani na śmierć; ukamienują ich kamieniami, ich krew jest na nich.</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 Oświadcz kapłanom, synom Ahrona, mówiąc: Niech się nikt z was nie zanieczyści przy osobie zmarłej, wśród swoich współplemieńców.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przy najbliższym swoim krewnym przy matce, ojcu, przy synu, córce i swoim bracie.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przy swojej siostrze, najbliższej sobie dziewicy, która nie była zamężną przy niej może się zanieczyścić.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przełożony nikt się nie zanieczyści wśród swoich współplemieńców, aby siebie znieważyć.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wystrzygali łysiny na swojej głowie, nie będą golić boków swojej brody oraz nie uczynią nacięć na swoim ciele.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świętymi dla swojego Boga i nie znieważą Imienia swojego Boga; bowiem oni przynoszą ogniowe ofiary dla WIEKUISTEGO, chleb swojego Boga; dlatego powinni być świętymi.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nie poślubią kobiety rozpustnej, czy zniesławionej; także nie wolno im pojąć kobiety porzuconej przez męża, gdyż każdy z nich jest świętym dla swego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zachowuj go w świętości, gdyż on przynosi chleb twojego Boga; będzie u ciebie świętym, bo Ja, WIEKUISTY, Ten, który was uświęca, jestem święty.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córka kapłana zhańbiła się prostytucją zhańbiła swojego ojca; będzie spalona ogniem.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kapłan, najwyższy ze swoich braci, na którego głowę wylany jest olej namaszczenia i któremu upełnomocniono dłoń, by wkładał szaty nie obnaży swojej głowy oraz nie rozedrze swych szat.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 żadnych zmarłych osób nie podejdzie; nie zanieczyści się przy swoim ojcu ani przy swojej matce.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nie wyjdzie ze świętego miejsca, nie znieważy sanktuarium swojego Boga; gdyż na nim jest uświęcenie olejem namaszczenia jego Boga; Ja jestem WIEKUISTY.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pojmie kobietę w jej dziewiczości.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Wdowy, rozwódki, albo zniesławionej, albo prostytutki żadnej z tych kobiet nie pojmie; tylko pojmie sobie za żonę dziewicę ze swoich współplemieńców,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nie sponiewierał swojego nasienia pośród swych współplemieńców; bowiem Ja jestem WIEKUISTY, który go uświęcam.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Ahronowi, mówiąc: Nikt z twojego potomstwa, który byłby ułomnym w ich pokoleniach, niech nie podchodzi, by przynosić chleb swego Boga.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żaden mąż, który byłby ułomnym nie powinien podchodzić; ani ślepy, ani chromy, ani płaskonosy, ani potworny.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taki, który by miał złamaną nogę, albo złamaną rękę.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garbaty, ani suchotnik, ani z bielmem na oku, ani krostowaty, ani strupowaty, ani z uszkodzonym jądrem.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potomstwa kapłana Ahrona, który byłby ułomnym niechaj nie podchodzi, by przynosić ogniowe ofiary WIEKUISTEMU; jest on ułomnym, nie podejdzie, by przynosić chleb swojego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może jadać chleb swojego Boga, zarówno z rzeczy najświętszych, jak i świętych.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Niemniej nie wejdzie za zasłonę oraz nie podejdzie do ofiarnicy, bo na nim spoczywa wada; niech nie znieważy Moich świętości, bo Ja, WIEKUISTY, je uświęcam.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Mojżesz powiedział to Ahronowi, jego synom oraz wszystkim synom Israela.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Ahronowi i jego synom, aby się powstrzymywali od świętych darów synów Israela oraz nie znieważali Mojego świętego Imienia w tym, co oni Mi poświęcają; Ja jestem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Ktokolwiek z całego waszego potomstwa, podszedłby do świętości, które synowie Israela poświęcają WIEKUISTEMU, kiedy na nim spoczywa jego nieczystość ta dusza będzie wytrąconą sprzed Mojego oblicza; Ja jestem WIEKUISTY.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z synów Ahrona byłby trędowatym, albo cierpiącym na upławy nie będzie spożywał świętości, dopóki się nie oczyści. Kto by dotknął się kogokolwiek, kto został zanieczyszczony przez zmarłego, albo człowieka z którego wypływa nasienie;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kto by się dotknął jakiegokolwiek gada, przez którego by się splugawił, albo człowieka, przez którego by się zanieczyścił, jakakolwiek by była jego nieczystość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się go dotknął będzie nieczystym do wieczora, zatem nie będzie spożywał ze świętości, dopóki nie wykąpie swojego ciała w wodzie.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zachodzie słońca będzie czystym; potem może spożywać ze świętości, gdyż to jest jego pożywienie.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jadał padliny, ani ścierwa, aby się tym nie skalał; Ja jestem WIEKUISTY.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niech przestrzegają Mojego ostrzeżenia, by przez nie nie ponieśli grzechu oraz w nim nie pomarli, kiedy je znieważą; Ja jestem WIEKUISTY, który ich uświęcam.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postronny nie będzie jadał świętości; ani zamieszkały u kapłana, ani najemnik nie będzie jadał świętości.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kapłan nabył człowieka, jako nabytek za swe pieniądze to ten je może jadać; także zrodzeni w jego domu mogą jadać jego chleb.</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córka kapłana wyszła za postronnego męża wtedy ona nie będzie jadać podniesionych świętości.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córka kapłana została wdową, albo rozwódką, nie miała dzieci oraz wróciła do domu swojego ojca, taka jak była w jej młodości wtedy może jadać z chleba swojego ojca; żaden jednak postronny nie będzie z niego jadał.</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spożył świętość przez pomyłkę nadda do tego piątą część i zwróci świętość kapłanowi.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niechaj kapłani nie znieważają świętości synów Israela, które podnoszą WIEKUISTEMU,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nie sprowadzają na siebie winy za występek, gdyby w nieczystym stanie jadali ich świętości; bo Ja jestem WIEKUISTY, który je uświęca.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Ahronowi, jego synom i wszystkim synom Israela, mówiąc im: Jeśli ktokolwiek z domu Israela, albo z cudzoziemców w Israelu, przyniósł swoją ofiarę czy jako wynik ślubu, czy jako ich dobrowolną ofiarę, którą przynoszą WIEKUISTEMU na całopalenie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aby uzyskać dla was upodobanie, niech ona będzie zdrową, samcem z rogacizny, owiec, albo z kóz.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przynosili tego, co ma na sobie wadę, bo to nie uzyska dla was upodobania.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ktoś przyniesie WIEKUISTEMU ofiarę opłatną i przeznaczy ją na spełnienie ślubu, albo na dobrowolny dar z rogacizny, czy z trzody to powinna być zdrowa, aby była przyjemną; nie będzie na niej żadnej wady.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Ślepego, ułomnego, okaleczonego, pokrytego wrzodami, krostami, czy strupami nie przynoście WIEKUISTEMU, ani nie składajcie ich na ofiarnicy, na ogniową ofiarę dla WIEKUISTEGO.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Możesz przynieść potwornego, albo skarłowaciałego byka, czy jagnię jako ofiarę dobrowolną ale jako ofiara ślubu nie będzie to przyjęte.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tego zwierzęcia, które by miało zgniecione, rozbite, oderwane, albo wyrżnięte jądro nie przynoście WIEKUISTEMU, oraz nie uczynicie tego na waszej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z ręki cudzoziemca nie będziecie przynosili z tych wszystkich, w darze waszemu Bogu bo jest na nich okaleczenie, mają wadę, nie będą od was przyjęte z upodobaniem.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urodzi cielę, jagnię, albo koźlę niech zostanie siedem dni przy swojej matce; zaś od ósmego dnia i potem może być przyjęte na ogniową ofiarę dla WIEKUISTEGO.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Byka, albo owcy, nie zarżniecie jednego dnia wraz z jego płodem.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zarżniecie ofiarę dziękczynienia dla WIEKUISTEGO, to zarzynajcie ją w celu uzyskania sobie upodobania.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spożytą tego samego dnia; nie zostawicie z niej nic do rana; Ja jestem WIEKUISTY.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strzeżcie Moich przykazań oraz je spełniajcie; Ja jestem WIEKUISTY.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znieważajcie Mojego świętego Imienia, bym był święcony wśród synów Israela; Ja jestem WIEKUISTY, który was uświęcam;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was wyprowadził z ziemi Micraim, abym był waszym Bogiem; Ja, WIEKUISTY.</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im: To są uroczystości WIEKUISTEGO, w których będziecie obwieszczać świąteczne zgromadzenia. Oto Moje uroczystości.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Sześć dni będzie wykonywana robota, a dnia siódmego jest szabat wielki odpoczynek, świąteczne zgromadzenie. Żadnej roboty nie wykonujcie. To jest szabat WIEKUISTEGO we wszystkich waszych siedzibach.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uroczystości WIEKUISTEGO świąteczne zgromadzenia, które macie obwieszczać w swoim czasie.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miesiąca, czternastego dnia tego miesiąca, pomiędzy wieczorami Pesach WIEKUISTEGO.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Piętnastego dnia tego miesiąca Święto Przaśników dla WIEKUISTEGO. Przez siedem dni będziecie jadać przaśniki.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będzie u was świąteczne zgromadzenie. Nie wykonujcie żadnej uciążliwej pracy.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składajcie ofiary ogniowe WIEKUISTEMU; zaś siódmego dnia będzie świąteczne zgromadzenie; nie wykonujcie żadnej uciążliwej pracy.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im: Gdy wejdziecie do ziemi, którą wam oddaję i będziecie zżynać jej plon wtedy przyniesiecie do kapłana snop z pierwocin waszego plonu.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przedstawi ten snop przed obliczem WIEKUISTEGO, aby uzyskać dla was upodobanie. Kapłan przedstawi go nazajutrz, po święcie.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wy, w dzień przedstawienia przez was snopa, przygotujcie na całopalenie dla WIEKUISTEGO zdrowe, roczne jagnię.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tym jego ofiarę z pokarmów dwie dziesiąte efy przedniej mąki, zaczynionej oliwą, na ogniową ofiarę WIEKUISTEMU, na przyjemny zapach; oraz do niej czwartą część hinu wina jako zalewkę.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będziecie jadali żadnego chleba, prażonych ziaren oraz świeżych owoców aż po dzień, w którym przyniesiecie ofiarę waszemu Bogu; to jest wieczna ustawa w waszych pokoleniach, we wszystkich waszych siedzibach.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będziecie sobie liczyć siedem tygodni od drugiego dnia święta; od dnia, w którym przynieśliście snop przedstawienia; powinny być pełne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dnia następującego po siódmym tygodniu. Odliczycie pięćdziesiąt dni i wtedy złożycie WIEKUISTEMU nową ofiarę z pokarmów.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waszych siedzib przyniesiecie dwa chleby przedstawienia; będą one z dwóch dziesiątych efy przedniej mąki i powinny być upieczone z kwasem. To są pierwociny dla WIEKUISTEGO.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przyniesiecie z tym chlebem siedem zdrowych, rocznych jagniąt, jednego cielca i dwa barany; będą one całopaleniem dla WIEKUISTEGO, wraz z ich ofiarą z pokarmów oraz ich zalewkami. To jest ogniowa ofiara na przyjemny zapach dla WIEKUISTEGO.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też jednego kozła na ofiarę zagrzeszną oraz dwa roczne jagnięta na ofiarę opłatną.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przedstawi je wraz z chlebami pierwocin, jako przedstawienie przed WIEKUISTYM, wraz z dwoma jagniętami; będzie to dla kapłana, jako poświęcone WIEKUISTEMU.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ogłosicie tego dnia, aby było u was świąteczne zgromadzenie; żadnej uciążliwej roboty nie wykonujcie; to jest wieczna ustawa w waszych pokoleniach i we wszystkich waszych siedzibach.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zżynać zboże waszej ziemi nie wyżynaj do skrajów twojego pola i nie zabieraj pokłosia twojego żniwa zostaw je ubogiemu oraz cudzoziemcowi; Ja jestem WIEKUISTY,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Siódmego miesiąca, pierwszego dnia tego miesiąca, będzie u was uroczyste święto Przypominanie Trąbą, świąteczne zgromadzenie.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wykonujcie żadnej uciążliwej roboty oraz składajcie ofiarę ogniową WIEKUISTEMU.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WIEKUISTY również powiedział tak do Mojżesza: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dziesiątego dnia tego siódmego miesiąca jest Dzień Przebaczenia, a u was będzie świąteczne zgromadzenie; będziecie udręczali wasze dusze oraz złożycie ogniową ofiarę WIEKUISTEMU.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nie będziecie wykonywali żadnej pracy; bo to jest Dzień Pojednania, by uzyskać dla was przebaczenie przed obliczem WIEKUISTEGO, waszego Boga.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wszelka dusza, która nie będzie się udręczała tego dnia niech będzie wytraconą ze swego ludu.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Wszelką też osobę, która by wykonała jakąkolwiek robotę w ten dzień tę duszę wytracę spośród jej ludu.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wykonujcie żadnej pracy; to jest wieczna ustawa w waszych pokoleniach i we wszystkich waszych siedzibach.</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Szabat to u was wielki odpoczynek, więc będziecie udręczać wasze dusze; dziewiątego dnia tego miesiąca, wieczorem, od wieczora do wieczora będziecie święcić wasz szabat.</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tak do Mojżesza: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Od piętnastego dnia tego siódmego miesiąca będzie przez siedem dni Święto Szałasów dla WIEKUISTEGO.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ma być świąteczne zgromadzenie; nie będziecie wykonywać żadnej uciążliwej pracy.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składać WIEKUISTEMU ofiary ogniowe; a ósmego dnia będzie u was Świąteczne Zgromadzenie, więc złożycie ogniową ofiarę WIEKUISTEMU; to będzie świętowanie nie wykonacie żadnej uciążliwej pracy.</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uroczystości WIEKUISTEGO, w których będziecie obwieszczać świąteczne zgromadzenie, aby składać ofiary ogniowe WIEKUISTEMU całopalenia, ofiary z pokarmów, ofiary bite i zalewki każdą w swój dzień.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Oprócz szabatów WIEKUISTEGO, oprócz waszych darów, oprócz wszystkich waszych ofiar ślubnych i oprócz wszystkich waszych dobrowolnych podarków, które będziecie składać WIEKUISTEMU.</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piętnastego dnia siódmego miesiąca, kiedy zbierzecie plon ziemi, będziecie obchodzić przez siedem dni uroczystość dla WIEKUISTEGO; pierwszego dnia jest uroczyste święto oraz ósmego dnia jest uroczyste święto.</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Pierwszego dnia weźmiecie sobie także owoc drzewa hadar, palmowe pąki, gałązki rozłożystego drzewa oraz poprzeczne wierzbiny i przez siedem dni weselcie się przed WIEKUISTYM, waszym Bogiem.</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w roku tak będziecie obchodzić to święto WIEKUISTEGO; to jest wieczna ustawa w waszych pokoleniach. Będziecie je obchodzić siódmego miesiąca.</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będziecie mieszkać w szałasach; każdy krajowiec w Israelu będzie mieszkał w szałasach,</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wasze pokolenia wiedziały, że w szałasach osadziłem synów Israela, gdy ich wyprowadziłem z ziemi Micraim; Ja, WIEKUISTY, wasz Bóg.</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ogłosił synom Israela uroczystości WIEKUISTEGO.</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Rozkaż synom Israela, aby do oświetlania przynosili ci oliwy z oliwnika – czystej i wytłoczonej; w celu ustawicznego palenia świateł.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Ahron będzie je stale ustawiał przed obliczem WIEKUISTEGO w Przybytku Zboru, na zewnątrz zasłony Arki Świadectwa, od wieczora aż do rana; to jest długotrwała ustawa w waszym potomstwie.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Stale ma ustawiać lampy na szczerozłotym świeczniku przed obliczem WIEKUISTEGO.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Weźmiesz także przedniej mąki oraz upieczesz z niej dwanaście kołaczy każdy kołacz będzie z dwóch dziesiątych efy.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ułożysz je przed obliczem WIEKUISTEGO w dwa rzędy, po sześć w rzędzie, na szczerozłotym stole.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każdy rząd nałożysz także czystego kadzidła i będzie to przy chlebie ofiarą wspomnienia, ofiarą ogniową dla WIEKUISTEGO.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Zawsze, w każdy szabat należy je układać przed WIEKUISTYM od synów Israela, jako przymierze na długi czas.</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dla Ahrona oraz dla jego synów; a będą to jadać w miejscu świętym, gdyż to jest dla niego długotrwałą ustawą, świętym świętych z ogniowych ofiar WIEKUISTEGO.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między synami israelskimi, wystąpił syn israelskiej niewiasty, który był jednak synem micrejskiego męża i pokłócili się w obozie syn owej israelskiej niewiasty z israelskim mężem.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 owej israelskiej niewiasty złorzeczył Imieniu Boga oraz bluźnił. Zatem sprowadzili go do Mojżesza. A imię jego matki to Szelomith córka Dybrego z pokolenia Dana.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poddali go pod straż, dopóki im nie oznajmią, stosownie do orzeczenia WIEKUISTEGO.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WIEKUISTY powiedział tak do Mojżesza: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tego bluźniercę poza obóz i niech wszyscy, którzy to słyszeli, włożą na jego głowę swoje ręce, po czym niech go ukamienuje cały zbór.</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synom Israela powiesz tak: Ktokolwiek by bluźnił swojemu Bogu poniesie swój grzech.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złorzeczył Imieniu WIEKUISTEGO będzie wydany na śmierć; kamienując ukamienuje go cały zbór, tak cudzoziemiec, jak i krajowiec. Gdyby złorzeczył Imieniu Boga będzie wydany na śmierć.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też zabił jakąkolwiek istotę ludzką będzie wydany na śmierć.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kto by zabił bydlę zapłaci za nie; względnie odda bydlę za bydlę.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by przyprawił o kalectwo swojego bliźniego jak uczynił, niech mu się 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Złamanie za złamanie, oko za oko, ząb za ząb; tak jak on zadał kalectwo człowiekowi tak i jemu niech będzie zadane.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tak: Kto zabił bydlę zapłaci za nie, a kto by zabił człowieka będzie wydany na śmierć.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Prawo u was ma być jednakowe; cudzoziemiec będzie jak krajowiec; bo Ja jestem WIEKUISTY, wasz Bóg.</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Mojżesz powiedział to synom Israela; więc bluźniercę wyprowadzili poza obóz i ukamienowali go kamieniami. Synowie Israela uczynili tak, jak WIEKUISTY przykazał Mojżeszowi.</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przy górze Synaj WIEKUISTY powiedział Mojżeszowi: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Gdy wejdziecie do ziemi, którą wam oddaję wtedy ziemia ma obchodzić szabat WIEKUISTEGO.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sześć lat obsiewaj twoje pole i przez sześć lat obrzynaj twoją winnicę oraz zbieraj jej plony.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siódmego roku będzie odpoczynek wielki odpoczynek dla ziemi, szabat WIEKUISTEGO. Nie będziesz obsiewał twojego pola, ani obrzynał twej winnicy.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zżynaj samorodnego plonu swojego żniwa i nie zbieraj nieobrzętych gron twojej winorośli; niech ziemia ma rok wypoczynku.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plon ziemi, tej, która będzie w odpocznieniu, zostanie wam na pokarm tobie, twojemu słudze, twojej służebnicy, twojemu najemnikowi oraz twojemu przesiedleńcowi, który mieszka przy tobie.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twojemu bydłu oraz zwierzętom, które są na twej ziemi niech im służy za pokarm cały plon.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naliczysz sobie siedem tygodni lat siedmiokroć po siedem lat aby czas tygodni naliczył ci liczbę czterdziestu dziewięciu lat.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siódmego miesiąca, dziesiątego dnia tego miesiąca, każesz zadąć w róg; w Dzień Przebaczenia każecie zadąć w róg na całej waszej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poświęcicie rok pięćdziesiąty i ogłosicie na ziemi świętej wolność dla wszystkich jej mieszkańców. Będzie on dla was jubileuszem; więc wrócicie każdy wróci do swojej posiadłości i każdy do swej rodziny.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 Pięćdziesiąty ma być dla was jubileuszem. Nie siejcie w nim, nie zżynajcie samorodnego plonu, ani nie zbierajcie w nim nieobrzętych winorośli.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jest jubileuszem, będzie wam święty; jego plon będziecie spożywać wprost z pola.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to Roku Jubileuszowym wrócicie każdy do swojej posiadłości.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będziesz sprzedawał pole swojemu bliźniemu, albo je kupował od twojego bliźniego nie oszukujcie jeden drugiego.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Kupisz od twojego bliźniego według liczby lat po jubileuszu; a on tobie sprzeda według liczby lat plonów.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miarę powiększania się tych lat powiększysz mu cenę; a w miarę zmniejszania się tych lat umniejszysz mu cenę, bo on tobie sprzedaje liczbę plonów.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nie oszukujcie jeden drugiego lecz obawiaj się twojego Boga; gdyż Ja jestem WIEKUISTY, wasz Bóg.</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będziecie wykonywali Moje ustawy oraz przestrzegali Moich sądów spełniając je, zamieszkacie bezpiecznie na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ziemia wyda swój owoc, zatem będziecie spożywać do syta i zamieszkacie na niej bezpiecznie.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gdybyście powiedzieli: Co my mamy jeść siódmego roku? Przecież nie będziemy siali, ani zbierali naszych plonów.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szóstym roku ześlę wam błogosławieństwo, by przyniósł plon na trzy lata.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będziecie siali ósmego roku, a do dziewiątego roku będziecie jeść z poprzedniego plonu. Dopóki nie przyjdzie jego plon będziecie jadać poprzedni.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ziemia nie będzie sprzedawana na wieczność; bowiem ziemia jest Moją; jesteście u Mnie przesiedleńcami i przychodniami.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całej ziemi waszego władania dawajcie wyzwolenie dla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podupadł twój brat i sprzedał coś ze swojej posiadłości wtedy przyjdzie jego najbliższy mu krewny oraz wykupi to, co sprzedał jego brat.</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jeśliby ktoś nie miał takiego, co wyzwala, a mogłaby to osiągnąć jego ręka oraz starczało mu na wykup</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niech odliczy lata od swojej sprzedaży i spłaci pozostałość temu, któremu sprzedał. Tak wróci do swojej posiadłości.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gdyby go nie było na tyle stać, aby mógł spłacić wtedy niech przedmiot sprzedaży pozostanie w ręku nabywcy do Roku Jubileuszowego; ale w Roku Jubileuszowym ustąpi, a on wróci do swojej posiadłości.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ktoś sprzedał dom mieszkalny w mieście otoczonym murem to służy mu prawo wykupu do upływu roku od sprzedaży; w przeciągu roku służy mu prawo wykupu.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został wykupiony do końca całego roku wtedy ów dom w mieście otoczonym murem, pozostanie na zawsze, dziedzicznie przy swym nabywcy; nie wróci w jubileuszu.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domy we wsiach nie otoczonych murem, będą uznawane na równi z polem ziemi; służy im prawo wykupu oraz wyzwalają się w jubileuszu.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miasta Lewitów oraz domy w ich dziedziczonych miastach. Lewitom w każdym czasie służy prawo wykupu.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cokolwiek wykupiono u Lewitów, także wyzwala się w jubileuszu czy to sprzedany dom, czy też miejska posiadłość; gdyż domy miast lewickich to ich własność wśród synów Israela.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pole w obwodzie ich miast nie może być sprzedawane, gdyż to jest ich długotrwałe dziedzictwo.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twój brat podupadł i zachwiała się jego dłoń przy tobie podeprzyj go; czy to przychodnia, czy osiadłego niechaj przy tobie żyje.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bierz od niego lichwy, ani przyrostu, aby twój brat mógł żyć przy tobie oraz bój się twojego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Twoich pieniędzy nie dawaj mu na lichwę, a twej żywności nie dawaj mu dla przyrostu.</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który was wyprowadził z ziemi Micraim, aby oddać wam ziemię Kanaan oraz być dla was Bogiem.</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twój brat podupadł przy tobie oraz ci się zaprzedał nie obarczaj go niewolniczą służbą.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przy tobie jako najemnik i jako przesiedleniec; niechaj u ciebie służy aż do Roku Jubileuszowego.</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wtedy odejdzie od ciebie on oraz z nim jego dzieci, i wróci do swojej rodziny i do dziedzictwa swoich ojców.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Bowiem Moi słudzy ci, których wyprowadziłem z ziemi Micraim nie będą sprzedawani, jak się sprzedaje niewolników.</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władaj nim z surowością, ale bój się twojego Boga.</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możesz mieć niewolnika i twoją niewolnicę z narodów, które mieszkają wokół was; od nich możecie kupować niewolnika i niewolnicę.</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Możecie także kupować spośród dzieci przesiedleńców, którzy przy was mieszkają oraz z ich plemienia, które u was mieszka, które zrodzili na waszej ziemi; oni także mogą być waszą własnością.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was, możecie ich przekazywać w dziedzictwie waszym synom, aby ich posiadali na własność; możecie się nimi posługiwać na zawsze. Ale nad waszymi braćmi, synami Israela niech jeden nad drugim nie włada z surowością.</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przychodzień, lub przesiedleniec doszedł przy tobie do zamożności, a podupadł przy nim twój brat i zaprzedał się u ciebie przychodniowi, przesiedleńcowi, czy potomkowi ze szczepu przychodnia</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po sprzedaniu się służy mu prawo wykupu; wykupi go którykolwiek z jego braci.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jego stryj, czy wykupi go syn jego stryja, czy też wykupi go któryś z bliższych krewnych jego rodziny; lub gdyby go było na to stać sam się wykupi.</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się rozliczy ze swoim nabywcą od roku, w którym mu się zaprzedał do Roku Jubileuszowego, by pieniądze za które się zaprzedał zostały mu zwrócone według liczby brakujących lat; niech będzie u niego jako czasowy najemnik.</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zostało jeszcze wiele lat w stosunku do nich zwróci swój okup, z pieniędzy, za które był kupiony.</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do Roku Jubileuszowego zostało mało lat to niech mu je także zaliczy; niech zwróci swój okup w stosunku do swoich lat.</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będzie u niego jako czasowy najemnik; nie będzie nim surowo władał w Moich oczach.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nie był wykupiony w ten sposób, wtedy odejdzie sam w Roku Jubileuszowym, a z nim jego dzieci.</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synowie Israela są Moimi sługami; tymi, których wyprowadziłem z ziemi Micraim. Ja, WIEKUISTY, wasz Bóg.</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róbcie sobie bałwanów, ani litych bożków, nie stawiajcie sobie posągów, ani nie kładźcie rytych kamieni na waszej ziemi, by się przed nimi korzyć; gdyż Ja jestem WIEKUISTY,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Przestrzegajcie Moich szabatów i czcijcie Moje święte miejsce; Ja jestem WIEKUISTY.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postępować według Moich ustaw, przestrzegać Moich przykazań i je pełnić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dam wam deszcz w swoim czasie; ziemia wyda swój plon, a drzewo polne wyda swój owoc.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starczy wam młócki do winobrania, a winobrania do wysiewu; będziecie spożywać swój chleb do syta i zamieszkacie bezpiecznie na waszej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Ustanowię pokój na ziemi świętej, więc będziecie spożywać i nikt was nie wystraszy. Także wyplenię z ziemi świętej dzikie zwierzęta, a miecz nie przejdzie po waszej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Ścigać będziecie waszych wrogów i padną przed wami od miecza.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Pięciu z was będzie ścigać stu, a stu z was będzie ścigać dziesięć tysięcy; i wasi wrogowie padną przed wami od miecza.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zwrócę się ku wam i was rozplenię, i was rozmnożę, oraz utwierdzę z wami moje przymierze.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więc spożywać stare zboże, leżące przez dłuższy czas, a dawne będziecie wyprzątać dla nowych zbiorów.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ustanowię wśród was Mój Przybytek, a Moja osoba was nie odtrąci.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Ustawicznie będę pośród was chodził i będę wam Bogiem, a wy będziecie Mi ludem.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WIEKUISTY, wasz Bóg, który was wyprowadził z ziemi Micrejczyków, abyście nie zostali ich niewolnikami; skruszyłem sworznie waszego jarzma oraz prowadziłem was z podniesionym czołem.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Mnie nie usłuchacie i nie będziecie pełnili wszystkich tych przykazań;</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wzgardzicie Moimi ustawami, a Moje sądy odtrąci wasza dusza, aby naruszając Moje przymierze nie pełnić wszystkich Moich przykazań;</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 Ja wam to uczynię: Sprowadzę na was trwogę, wycieńczenie i gorączkę, które pożerają oczy, a duszę czynią omdlałą. Nadaremnie będziecie siać wasze nasiona, bo spożyją je wasi wrogowie.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oblicze zwrócę przeciwko wam, zatem będziecie porażeni przez waszych wrogów, a wasi nieprzyjaciele będą wami władać; będziecie uciekali, choć nikt was nie będzie ścigał.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Mnie nie posłuchacie mimo tego tym silniej, siedmiokroć będę was karał za wasze grzechy.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wyniosłość waszej mocy, wasze niebo uczynię jak żelazo, a waszą ziemię jak kruszec.</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daremnie będzie się wyczerpywać wasza siła, bo wasza ziemia nie wyda plonu, zaś drzewo ziemi nie wyda swojego owocu.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mimo tego będziecie Mi postępować na przekór i nie zechcecie Mnie słuchać wtedy siedmiokroć pomnożę wasze klęski, w miarę waszych grzechów.</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puszczę na was dzikie zwierzęta, zatem pozbawią was dzieci, wyniszczą wasz dobytek i was wyplenią, a wasze drogi opustoszeją.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się i w tym nie ukorzycie oraz nie dacie się skarcić przeze Mnie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będę postępował wam na przekór oraz będę was siedmiokrotnie raził za wasze grzechy.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 was miecz pomsty złamanego przymierza; więc zbiegniecie się do waszych miast, ale ześlę pomiędzy was zarazę i będziecie poddani w moc wroga.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złamię wam podporę chleba dziesięć niewiast w jednym piecu będzie piekło wasz chleb i dadzą wam wasz chleb na wagę; będziecie jedli, ale się nie nasycicie.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mimo tego Mnie nie usłuchacie i będziecie postępować Mi na przekór</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 zapalczywości postąpię wam na przekór i będę was karcił siedmiokrotnie za wasze grzechy.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pożerać ciało waszych synów i będziecie pożerać ciało waszych córek.</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Zburzę wasze wyżyny, rozwalę wasze posągi słońca i rzucę wasze trupy na szczątki waszych bałwanów; tak będzie na was zagniewana Moja osoba.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miasta obrócę w pustkowie, opustoszę wasze świątynie i nie przyjmę waszej wdzięcznej wonności.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spustoszę ziemię świętą, że zdumieją się nad nią wasi wrogowie, którzy na niej osiądą.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was rozproszę pomiędzy narody i obnażę za wami miecz; wasza ziemia będzie pustynią, a wasze miasta staną się rumowiskiem.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kiedy będziecie u waszych wrogów, ziemia święta uczyni zadość swoim szabatom po wszystkie dni swojego opuszczenia; wtedy ziemia odpocznie i zaspokoi swe szabaty.</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odpoczywała po wszystkie dni swojego opuszczenia, bo nie miała odpoczynku w wasze szabaty, gdy na niej mieszkaliście.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pozostałych z was, na ziemi waszych wrogów sprowadzę lękliwość serca; tak, że będzie ich gnać nawet szmer opadającego liścia; zatem będą uciekali jak przed mieczem i padną, choć nikt ich nie będzie ścigał.</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padać jeden na drugiego, jak od miecza, chociaż nikt ich nie będzie gonił. Nie będziecie się mogli utrzymać przed waszymi wrogami.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Poginiecie między narodami oraz pożre was ziemia waszych wrogów.</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pozostali z was uschną za swoje winy na ziemiach waszych wrogów; także za winy swoich ojców uschną wraz z nimi.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wtedy będą wyznawać swoją winę i winę swoich ojców, że za ich przeniewierstwo, którym Mi się sprzeniewierzali, oraz za to, że postępowali ze Mną w przekorze,</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 także postępowałem z nimi w przekorze oraz zaprowadziłem ich do ziemi ich wrogów; gdyby wtedy ukorzyło się ich nieobrzezane serce i cierpliwie zniosą kary za swoją winę</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wspomnę na Moje przymierze z Jakóbem, na Moje przymierze z Ic'hakiem oraz wspomnę na Moje przymierze z Abrahamem, a także na ziemię świętą.</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ziemia musi być przez nich opuszczoną, oraz po nich uczynić zadość swym szabatom podczas swojego opuszczenia; zaś oni muszą znosić cierpliwie kary za swoją winę, ponieważ porzucili Me sądy, a ich dusza odtrąciła Moje ustawy.</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 tym wszystkim, kiedykolwiek by przebywali w ziemi swoich wrogów nie porzucę ich oraz ich nie odtrącę, by wytępić, i by zerwać Moje przymierze z nimi; bo Ja jestem WIEKUISTY, ich Bóg.</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Więc dla nich wspomnę o przymierzu przodków, których na oczach ludów wyprowadziłem z ziemi Micraim, bym był im Bogiem; Ja, WIEKUISTY.</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ustawy, sądy i nauki, które u góry Synaj, przez Mojżesza, WIEKUISTY ustanowił pomiędzy Sobą a synami Israela.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Nadto WIEKUISTY powiedział do Mojżesza: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Oświadcz synom Israela, mówiąc im: Jeśli ktoś przeznaczył jakąkolwiek osobę WIEKUISTEMU jako postanowienie ślubne według ceny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ocena by dotyczyła mężczyzny od lat dwudziestu do sześćdziesięciu, wtedy cena będzie stanowiła pięćdziesiąt srebrnych szekli, według uświęconego szekla.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to kobieta to twoja cena będzie trzydzieści szekli.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od roku piątego do dwudziestego to cena będzie: Za mężczyznę dwadzieścia szekli, a za kobietę dziesięć szekli.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od jednego miesiąca do pięciu lat to cena będzie: Za mężczyznę pięć szekli srebra, a twoja cena za kobietę to trzy szekle srebra.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od sześćdziesięciu lat i wyżej, to będzie: Jeżeli to mężczyzna twoja ocena to piętnaście szekli, a za kobietę dziesięć szekli.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on jest za biedny dla takiej oceny to niech go stawią przed kapłana, a kapłan go oceni; niech kapłan go oceni odpowiednio do zamożności ślubującego.</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to jest bydlę z gatunku, którym składają ofiarę WIEKUISTEMU to każde, które będzie oddane WIEKUISTEMU, stanie się poświęcone.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należy go zamieniać, ani zastępować innym, lepszego gorszym, albo gorszego – lepszym. Jeżeli mimo tego, ktoś zastąpi bydlę bydlęciem, to ono, jak i to, które je zastąpiło staje się poświęcone.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to będzie jakieś nieczyste bydlę, z których nie składają ofiar WIEKUISTEMU to niech stawi to bydlę przed kapłana.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kapłan je oceni lepiej lub gorzej i jak je oceni kapłan, tak będzie.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jeśli chciałby je wykupić niech dołoży piątą część do wyceny.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poświęcił swój dom WIEKUISTEMU na świętość, to niech go oceni kapłan lepiej lub gorzej i jak go oceni kapłan, tak zostanie.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ten, co poświęcił, chciałby wykupić swój dom to dołoży piątą część ponad pieniądze wyceny oraz przy nim zostanie.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ktoś poświęcił WIEKUISTEMU część swojego dziedzicznego pola to wycena zostanie dokonana według jego wysiewu; za wysiew chomeru jęczmienia pięćdziesiąt szekli srebra.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poświęcił swoje pole od samego Roku Jubileuszowego to pozostanie ono według tej wyceny.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 ktoś poświęcił swoje pole po jubileuszu wtedy kapłan obliczy mu pieniądze według lat pozostałych do Roku Jubileuszowego i to się odejmie z wyceny.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ten, co je poświęcił, zechciał wykupić pole to niech dołoży piątą część nad pieniądze wyceny, i ono przy nim zostanie.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jeżeli nie wykupił pola, a sprzedał komuś innemu to nie może już być wykupione.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Zatem to pole kiedy wróci w jubileuszu zostanie poświęcone WIEKUISTEMU jako pole zaklęte; przejdzie na własność do kapłana.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jeżeli ktoś poświęcił WIEKUISTEMU swoje pole kupne, nie należące do jego pól dziedzicznych,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kapłan obliczy mu wysokość wyceny do Roku Jubileuszowego. Niech uiści to tego samego dnia, według tej wyceny, za poświęcone WIEKUISTEMU.</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 Roku Jubileuszowym to pole wróci do tego, od którego zostało nabyte; do którego ta ziemia należała dziedzicznie.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 wszelka twoja wycena będzie dokonana na podstawie uświęconego szekla; a w szeklu będzie dwadzieścia ger.</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nikt nie poświęci pierworodnego z bydła, które należy do WIEKUISTEGO prawem pierworództwa czy to byka, czy barana to należy do WIEKUISTEGO.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było z nieczystego bydła to je wykupi według wyceny i dołoży nadto piątą część; zaś gdyby nie zostało wykupione niech będzie sprzedane według twojej wyceny.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 nic z tego, co jest zaklęte, co ktoś zaklął dla WIEKUISTEGO z całego swego mienia bądź człowieka, bądź bydlę, bądź swoje dziedziczne pole nie może być sprzedane, ani wykupione. Wszystko, co będzie zaklęte, jest świętym świętych dla WIEKUISTEGO.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 zaklęte, które zostało przeklęte przez ludzi nie będzie wykupione, lecz będzie podane na śmierć.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dziesięciny z ziemi z rolnego wysiewu oraz z owocu drzew należą do WIEKUISTEGO; to jest świętość WIEKUISTEGO.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ktoś chciał wykupić część swojej dziesięciny to niech dołoży do jej wyceny piątą część.</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wszystkie dziesięciny z rogacizny i trzód, z wszystkiego co przechodzi pod kosturem co dziesiąte będzie poświęcone WIEKUISTEMU.</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przebierał pomiędzy lepszym a gorszym i nie zastąpisz go innym; a jeśli je zastępujesz to i ono, i to, co zastępuje będzie poświęcone; nie może być wykupione.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przykazania, które na górze Synaj WIEKUISTY powierzył Mojżeszowi dla synów Israela.</w:t>
      </w:r>
      <w:r>
        <w:t xml:space="preserve"> </w:t>
      </w:r>
    </w:p>
    <w:p>
      <w:pPr>
        <w:pStyle w:val="Heading2"/>
        <w:keepNext w:val="0"/>
        <w:spacing w:before="0" w:after="205"/>
        <w:rPr>
          <w:rFonts w:ascii="Times New Roman" w:eastAsia="Times New Roman" w:hAnsi="Times New Roman" w:cs="Times New Roman"/>
          <w:b/>
          <w:bCs/>
          <w:noProof w:val="0"/>
          <w:sz w:val="25"/>
          <w:szCs w:val="25"/>
        </w:rPr>
      </w:pPr>
      <w:r>
        <w:rPr>
          <w:rFonts w:ascii="Times New Roman" w:eastAsia="Times New Roman" w:hAnsi="Times New Roman" w:cs="Times New Roman"/>
          <w:i w:val="0"/>
          <w:iCs w:val="0"/>
          <w:noProof w:val="0"/>
          <w:sz w:val="25"/>
          <w:szCs w:val="25"/>
        </w:rPr>
        <w:t>Nowa Biblia Gdańska</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przekład </w:t>
      </w:r>
    </w:p>
    <w:p>
      <w:pPr>
        <w:pStyle w:val="Heading3"/>
        <w:keepNext w:val="0"/>
        <w:spacing w:before="193" w:after="193"/>
        <w:rPr>
          <w:rFonts w:ascii="Times New Roman" w:eastAsia="Times New Roman" w:hAnsi="Times New Roman" w:cs="Times New Roman"/>
          <w:b/>
          <w:bCs/>
          <w:noProof w:val="0"/>
          <w:sz w:val="19"/>
          <w:szCs w:val="19"/>
        </w:rPr>
      </w:pPr>
      <w:r>
        <w:rPr>
          <w:rFonts w:ascii="Times New Roman" w:eastAsia="Times New Roman" w:hAnsi="Times New Roman" w:cs="Times New Roman"/>
          <w:noProof w:val="0"/>
          <w:sz w:val="19"/>
          <w:szCs w:val="19"/>
        </w:rPr>
        <w:t>Śląskiego Towarzystwa Biblijnego</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2012</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Nowa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Kapłańska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2024-05-20T20:13:15Z</dcterms:modified>
</cp:coreProperties>
</file>