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Ahrona Nadab i Abihu, każdy wziął swoją kadzielnicę, włożyli w nią ogień i położyli na nim kadzidło. Tak przynieśli przed oblicze WIEKUISTEGO nieuświęcony ogień, którego im nie przykazał.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wyszedł ogień sprzed oblicza WIEKUISTEGO i ich pochłonął; zatem pomarli przed obliczem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do Ahrona: Oto to, co powiedział WIEKUISTY, mówiąc: Będę uświęcony przez Mi bliskich oraz sławiony w obliczu całego ludu. Więc Ahron zamilkł.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wezwał Miszaela i Elcafana, synów Ezjela, stryja Ahrona oraz do nich powiedział: Podejdźcie i wynieście waszych braci ze Świątyni poza obóz.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podeszli i w spodnich szatach wynieśli ich poza obóz; tak, jak powiedział Mojżesz.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powiedział do Ahrona oraz do jego synów Elazara i Ithamara: Nie obnażajcie waszych głów oraz nie rozdzierajcie waszych szat, abyście nie pomarli. Bóg nie rozgniewał się na cały zbór. Zaś wasi bracia, cały dom Israela niech opłakuje ten pożar, który rozpalił WIEKUISTY.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wychodźcie poza bramę Przybytku Zboru, abyście nie pomarli; gdyż jest na was olej namaszczenia WIEKUISTEGO. Zatem uczynili według słowa Mojżesza.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Ahronowi,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będziecie wchodzić do Przybytku Zboru nie będziesz pijał wina, ani mocnego napoju, ty, ani z tobą twoi synowie; abyście nie pomarli. To jest wieczna ustawa w waszych pokoleniach.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to, abyście rozróżniali między świętym a powszednim, i między nieczystym a czystym.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byście nauczali synów Israela wszystkich ustaw, które WIEKUISTY powiedział im przez Mojżesza.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do Ahrona oraz do pozostałych jego synów Elazara i Ithamara: Weźcie ofiarę z pokarmów, pozostałą z ogniowych ofiar WIEKUISTEGO i ją jedźcie przy ofiarnicy jak przaśniki; bowiem ona jest świętym świętych.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jedzcie ją na miejscu świętym, gdyż to twój udział i udział twoich synów z ogniowych ofiar WIEKUISTEGO; tak mi rozkazano.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mostek przedstawienia oraz łopatkę podniesienia ty, twoi synowie i z tobą twoje córki będziecie spożywać na czystym miejscu; bowiem zostały dane w udziale tobie i twoim synom z ofiar opłatnych synów Israela.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przynosić łopatkę podniesienia i mostek przedstawienia wraz z ogniowymi ofiarami łojów, aby stawić przedstawienie przed obliczem WIEKUISTEGO; i niech to będzie udziałem wiecznym dla ciebie oraz z tobą dla twoich synów; tak, jak rozkazał WIEKUISTY.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Mojżesz poszukiwał zagrzesznego kozła a oto został już spalony. Więc gniewał się na pozostałych synów Ahrona Elazara i Ithamara, i powiedział: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nie jedliście zagrzesznej ofiary na miejscu świętym? Przecież to święte świętych; a dano ją wam w celu zniesienia winy zboru, by ich rozgrzeszyć przed WIEKUISTYM.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jej krew nie została wniesiona do świętego miejsca, do wnętrza; nadto mieliście ją jeść w świętym miejscu; tak, jak mi rozkazano.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powiedział do Mojżesza: Oto dzisiaj przynieśli przed oblicze WIEKUISTEGO swoją ofiarę zagrzeszną oraz swoje całopalenie, zaś mnie spotkało to doświadczenie; gdybym dziś jadł ofiarę zagrzeszną, czyżby to się spodobało WIEKUISTEMU?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to usłyszał, i to się spodobało w jego oczach.</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 Rozdział 10</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2024-05-31T19:53:12Z</dcterms:modified>
</cp:coreProperties>
</file>