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WIEKUISTY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nauka o trędowatym: W dzień jego oczyszczenia będzie przyprowadzony do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wyjdzie poza obóz i zobaczy, że oto na trędowatym jest uleczona zaraza trądu.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poleci, aby wzięto dla tego, który się oczyszcza, parę żywych, czystych ptaków, cedrowego drzewa, czerwieni oraz izopu;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 poleci zarżnąć jednego ptaka nad glinianym naczyniem, nad żywą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weźmie żywego ptaka, cedrowe drzewo, czerwień i izop, oraz zamoczy to wraz z żywym ptakiem we krwi zarżniętego ptaka, nad żywą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siedmiokroć pokropi tego, który się oczyszcza z trądu oraz ogłosi go czystym; a żywego ptaka wypuści na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ten, co się oczyszcza wypierze swoje szaty, ostrzyże wszystkie swoje włosy oraz się umyje wodą i będzie czystym. Więc wejdzie do obozu, lecz zostanie poza swoim namiotem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dnia ogoli wszystkie swoje włosy swoją głowę, swoją brodę oraz brwi swoich oczu ogoli wszystkie swoje włosy, wypierze swoje szaty oraz umyje wodą swoje ciało i będzie 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ósmego dnia weźmie dwa zdrowe jagnięta, jedną zdrową roczną owcę i trzy dziesiąte efy przedniej mąki zaczynionej oliwą, na ofiarę z pokarmów; oraz jeden log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kapłan, który oczyszcza człowieka postawi tego, co się oczyszcza wraz z tymi ofiarami przed WIEKUISTYM, u wejścia do Przybytku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weźmie jedno jagnię i przyniesie je wraz z logiem oliwy na ofiarę pokutną, i przedstawi je jako przedstawienie przed obliczem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jagnię zarżnie na miejscu, gdzie zarzynają ofiarę zagrzeszną i całopalenie na miejscu świętym; bo tak, jak ofiara zagrzeszna i pokutna, należy do kapłana; ona jest świętym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weźmie też nieco krwi z ofiary pokutnej i nałoży na chrząstkę prawego ucha tego, co się oczyszcza; nadto na wielki palec jego prawej ręki oraz na wielki palec jego prawej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weźmie też z loga oliwy i naleje na swoją lewą dłoń.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umoczy swój prawy palec w oliwie, która jest na jego lewej dłoni i przed obliczem WIEKUISTEGO siedem razy pokropi oliwą ze swojego palca.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miejscu, gdzie znajduje się krew ofiary pokutnej, z resztki oliwy, która jest na jego dłoni kapłan nałoży na chrząstkę prawego ucha tego, co się oczyszcza, na wielki palec jego prawej ręki oraz na wielki palec jego prawej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pozostałość z oliwy, która będzie na ręce kapłana, nałoży na głowę tego, co się oczyszcza; zatem kapłan oczyści go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spełni także ofiarę zagrzeszną; zatem rozgrzeszy tego, co się oczyszcza z jego nieczystości. Potem zarżnie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 złoży całopalenie oraz ofiarę z pokarmów na ofiarnicy. Tak kapłan go rozgrzeszy i będzie 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ktoś jest biednym i tego nie może zdobyć to niech weźmie jedno jagnię w celu przedstawienia na ofiarę pokutną, aby siebie rozgrzeszyć, oraz na ofiarę z pokarmów jedną dziesiątą część efy przedniej mąki, zaczynionej oliwą i log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dwie synogarlice, albo dwa gołąbki stosownie do swojej zamożności. Jedno z nich będzie na ofiarę zagrzeszną, a drugie na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przyniesie je do kapłana, przed oblicze WIEKUISTEGO, do wejścia do Przybytku Zboru, w ósmy dzień swojego oczyszczenia.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weźmie jagnię ofiary pokutnej oraz log oliwy i przedstawi je jako przedstawienie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zarżnie jagnię na ofiarę pokutną, weźmie nieco krwi ofiary pokutnej i nałoży na chrząstkę prawego ucha tego, co się oczyszcza, na wielki palec jego prawej ręki oraz na wielki palec jego prawej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naleje też oliwy na swoją prawą dłoń.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oliwą, która będzie na jego dłoni, kapłan siedem razy pokropi swoim prawym palcem przed obliczem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na miejscu, gdzie znajduje się krew ofiary pokutnej, kapłan nałoży z oliwy, która jest na jego dłoni, na chrząstkę prawego ucha tego, co się oczyszcza, na wielki palec jego prawej ręki oraz na wielki palec jego prawej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pozostałość z oliwy, która będzie na dłoni kapłana nałoży na głowę tego, co się oczyszcza, aby go oczyścić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 też jedną z synogarlic, albo jednym z gołąbków, na cokolwiek mu wystarczyło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jednym z tego, na co go było stać ofiarę zagrzeszną, a drugim całopalenie przy ofierze z pokarmów; i tak rozgrzeszy tego, co się oczyszcza przed obliczem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nauka o dotkniętym zarazą trądu, którego nie stać na wyznaczone ofiary w czasie swojego oczyszczenia.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tak powiedział do Mojżesza i do Ahrona: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wejdziecie do ziemi Kanaan, którą wam daję we władanie, a dopuszczę zarazę trądu na któryś dom w ziemi waszego władania,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ten, do którego należy dom, pójdzie i tak powie kapłanowi: W domu ukazała mi się jakby zaraza.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kapłan zanim sam wejdzie, aby obejrzeć zarazę rozkaże wysprzątać dom, aby się nie zanieczyściło wszystko, co jest w domu; a potem wejdzie, aby obejrzeć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obejrzy zarazę a oto na ścianach domu jest zaraza, w postaci zielonkawych, bądź czerwonawych wyżłobień i na wygląd głębsza niż powierzchnia ściany.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wyjdzie z domu przed drzwi domu i zamknie dom na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 wróci siódmego dnia oraz obejrzy a oto zaraza rozszerzyła się na ścianach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rozkaże wyłamać kamienie dotknięte zarazą i wyrzucić je poza miasto, na nieczyste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 każe wokoło oskrobać od wewnątrz; zaś tynk, który zeskrobali, wysypią poza miasto, na nieczyste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wezmą inne kamienie i wstawią je na miejsce owych kamieni; nadto wezmą też inny tynk i otynkują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gdyby zaraza wystąpiła na nowo, czyli po wyłamaniu kamieni, oskrobaniu domu oraz otynkowaniu – znowu rozszerzyła się w 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wejdzie i to obejrzy a oto zaraza rozszerzyła się w domu. Wtedy, w domu jest gryzący trąd, jest on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rozwalą ten dom, jego kamienie, jego drzewo i cały tynk tego domu, oraz wyniosą poza miasto, na nieczyste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wejdzie do tego domu dopóki jest zamknięty będzie nieczystym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spał w tym domu wypierze swoje szaty; a kto by jadł w tym domu także wypierze swoje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kapłan przyszedł i obejrzał a oto zaraza nie rozszerzyła się w tym domu po jego otynkowaniu wtedy kapłan uzna dom za czysty, ponieważ zaraza minęła.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weźmie do oczyszczenia domu parę ptaków, drzewa cedrowego, czerwieni oraz izopu;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zarżnie jednego ptaka nad glinianym naczyniem, nad żywą wodą;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 cedrowe drzewo, izop i czerwień wraz z żywym ptakiem oraz zamoczy to we krwi zarżniętego ptaka, w żywej wodzie, i pokropi ten dom siedem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krwią owego ptaka i żywą wodą dokona przebłagania za ten dom; mianowicie żywym ptakiem, drzewem cedrowym, izopem i czerwienią.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wypuści żywego ptaka na pole, poza miasto. Tak dokona przebłagania za ten dom, więc będzie 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przepis o wszelkim trądzie i strupie.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 trądzie na szacie i na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nabrzmiałości, o przyrzucie, i o plamie.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porę nauczać, kiedy coś jest nieczyste oraz w porę, kiedy to czyste. Oto nauka o trądzie.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2024-05-28T10:56:51Z</dcterms:modified>
</cp:coreProperties>
</file>