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 i Ahronowi,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synom Israela i do nich mówcie: Ktokolwiek by miał upławy ze swego ciała to z powodu swojego upławu będzie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jego nieczystość podczas jego upławu: Kiedy z jego ciała cieknie jego upław, albo gdy się zatkało jego ciało ze swojego upławu to jest jego 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pościel na której leżał dotknięty upławami jest nieczysta; każdy też sprzęt, na którym usiadł jest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dotknął się jego pościeli wypierze swoje szaty, umyje się wodą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by usiadł na sprzęcie, na którym siedział dotknięty upławami wypierze swoje szaty, umyje się wodą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się dotknął ciała tego, co jest dotknięty upławami wypierze swoje szaty, umyje się wodą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ten, dotknięty upławami plunął na czystego to wypierze on swoje szaty, umyje się wodą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też siodło, na którym jechał ten, co ma upławy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dotknął czegokolwiek, co pod nim było będzie nieczystym do wieczora; a kto by to nosił wypierze swoje szaty, wykąpie się w wodzie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też, kogo się dotknął ten, co ma upławy nie umyje swoich rąk wodą, ale wypierze swoje szaty, wykąpie się w wodzie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gliniane naczynie, którego się dotknie ten, co ma upławy zostanie stłuczone, zaś każde drewniane naczynie zostanie wypłukane w 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ten, co ma upławy zostanie oczyszczony ze swych upławów wtedy odliczy sobie siedem dni od swojego oczyszczenia, wypierze swoje szaty, umyje swoje ciało żywą wodą i będzie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weźmie sobie parę synogarlic, albo parę gołąbków, przyjdzie przed oblicze WIEKUISTEGO do wejścia do Przybytku Zboru i odda je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spełni jednym ofiarę zagrzeszną, a drugim całopalenie; i tak rozgrzeszy go kapłan z jego upławów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człowiek z którego upłynęło nasienie umyje wodą całe swoje ciało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szata i każda skóra na którą padło nasienie będzie wymyta wodą i zostanie nieczystą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z którą obcował mąż powinna się wykąpać w wodzie i będzie nieczystą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niewiasta, która ma upławy i z ciała jej płynie krew przez siedem dni zostanie w swoim wydzielaniu; każdy, kto się jej dotknął będzie nieczysty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na czym leżała w swoim wydzielaniu będzie nieczyste; także wszystko na czym siedziała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dotknął jej łoża wypierze swoje szaty, umyje się wodą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dotknął jakiegokolwiek sprzętu na którym siedziała wypierze swoje szaty, umyje się wodą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cokolwiek było na jej łożu, albo na sprzęcie na którym siedziała i ktoś się tego dotknął, także 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mąż z nią obcował i będzie na nim jej wydzielina będzie nieczystym przez siedem dni, oraz będzie nieczyste każde łoże na którym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niewiasta miała upływ krwi przez wiele dni nie w czasie swojej słabości, albo gdyby miała upływ po swojej słabości to przez cały czas upływu jej nieczystości będzie nieczystą; tak, jak za dni swojej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pościel na której leżała przez cały czas swojego upływu będzie jak pościel podczas jej słabości; każda rzecz na której siedziała będzie nieczysta jak podczas jej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tego dotknie będzie nieczystym; wypierze swoje szaty, wykąpie się w wodzie i 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oczyści od swoich upławów odliczy sobie siedem dni, a potem będzie 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ósmego dnia weźmie sobie parę synogarlic, albo parę gołąbków i przyniesie je do kapłana, do wejścia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spełni jednym ofiarę zagrzeszną i drugim całopalenie; tak ją rozgrzeszy z upławów jej nieczystości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będziecie ochraniać synów Israela od ich nieczystości, aby nie umierali w swojej nieczystości, zanieczyszczając Mój Przybytek, który jest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nauka o tym, który ma upławy i z którego wypływa nasienie, przez co się zanieczyszcza.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 cierpiącej w swojej słabości oraz o tym, co wylewa swoje upławy bądź mężczyźnie, bądź niewieście i o mężu, który obcował z nieczystą.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2024-05-28T18:53:09Z</dcterms:modified>
</cp:coreProperties>
</file>