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Oświadczysz synom Israela, mówiąc im: Ja jestem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czyńcie według uczynków ziemi Micraim, w której mieszkaliście, ani nie czyńcie według uczynków ziemi Kanaan, do której was prowadzę, oraz nie postępujcie według 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Wypełniajcie Moje sądy oraz przestrzegajcie Moich ustaw, i według nich postępujcie; Ja jestem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przestrzegajcie Moich ustaw i Moich sądów, które gdy człowiek spełnia w nich żyje.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podejdzie do którejkolwiek swojej pokrewnej, aby odkryć jej nagość.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odkrywaj nagości twojego ojca, albo nagości twojej matki; to twoja matka nie odkrywaj jej 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odkrywaj nagości żony twojego ojca; to jest nagością twojego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nagości twojej siostry córki twojego ojca, albo córki twojej matki; urodzonej w domu, albo poza nim nie odkrywaj ich 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Nagości córki twojego syna, albo córki twojej córki nie odkrywaj ich nagości, bowiem to twoja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Nagości córki żony twojego ojca, urodzonej z twojego ojca nie odkrywaj jej nagości, bowiem to twoja siostra.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odkrywaj nagości siostry twojego ojca; bo to pokrewna twego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odkrywaj nagości siostry twojej matki; bo to pokrewna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odkrywaj nagości brata twojego ojca oraz do jego żony się nie zbliżaj; to twoja stryjenka.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odkrywaj nagości twojej synowej; to żona twojego syna, nagości jej nie odkrywaj.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odkrywaj nagości żony twojego brata; to nagość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odkrywaj nagości kobiety i jej córki; ani córki jej syna; nie pojmiesz także córki jej córki, byś odkrył ich nagość; to jej pokrewne, zatem to jest sprośnością.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wraz z jej siostrą nie pojmiesz w celu ich współzawodnictwa, abyś za jej życia odkrył przy niej jej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podchodź do kobiety, aby odkryć jej nagość, podczas wydzielania się jej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obcuj z żoną twojego przyjaciela, aby ją zapłodnić i by się nią skalać.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 z twojego potomstwa na ofiarę Molochowi, byś nie zbezcześcił Imienia twojego Boga;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obcuj z mężczyzną jak z niewiastą; to jest ohydą.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obcuj z żadnym zwierzęciem, aby się nim splugawić; także kobieta niechaj nie stanie przed bydlęciem w celu obcowania; to ohydne.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kalajcie się niczym takim, bo tym wszystkim skalały się ludy, które wyrzucam przed waszym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Skalała się ziemia, więc poszukuję na niej jej winy, a ziemia wyrzuca swych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 przestrzegajcie Moich ustaw i Moich sądów, i nie czyńcie żadnych tych ohyd ani krajowiec, ani przychodzień, który pośród was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wszystkie te ohydy czynili ludzie tej ziemi, którzy byli przed wami, a ziemia była skalaną.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ziemia nie wyrzuciła i was, gdybyście ją skalali, jak wyrzuciła lud, który jest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ktokolwiek popełni jakąś z tych wszystkich ohyd te dusze, które to popełniają, będą wytracone spośród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zatem Mojej przestrogi, aby nie postępować według ohydnych ustaw, w myśl których postępowano przed wami; nie kalajcie się nimi. Ja jestem WIEKUISTY, wasz Bóg.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2024-05-28T07:47:19Z</dcterms:modified>
</cp:coreProperties>
</file>