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chciał przynieść WIEKUISTEMU ofiarę z pokarmów, niech jego ofiarą będzie przednia mąka. Poleje ją oliwą, nałoży na nią kadzidła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przyniesie ją do synów Ahrona, kapłanów. A on z niej nabierze pełną swoją garść mąki oraz oliwy z całym jej kadzidłem, i ten „znak przypomnienia” puści z dymem na ofiarnicy. To jest ofiara ogniowa, zapach przyjemny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pozostałość z owej ofiary będzie dla Ahrona oraz dla jego synów; to jest święte świętych z ogniowych ofiar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przyniesiesz ofiarę z ciasta wypieczonego w piecu, niech to będą przaśne kołacze z przedniej mąki, zaczynione w oliwie; albo przaśne oładki posmarowane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ofiarą z pokarmów będzie twoja ofiara z patelni z przedniej mąki zaczynionej w oliwie niechaj to będzie przaśne.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Rozdrobnisz ją na kawałki oraz polejesz oliwą; to jest ofiara z 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ofiarą będzie twoja ofiara z tygla to niechaj będzie przyrządzona z przedniej mąki z 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przyniesiesz WIEKUISTEMU ofiarę z pokarmów, która została przyrządzona z tych rzeczy. Przedstawią ją kapłanowi i odniesie ją na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zdejmie z ofiary „znak przypomnienia” i puści ją z dymem na ofiarnicy; to jest ofiara ogniowa, zapach przyjemny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pozostałe z ofiary będzie dla Ahrona oraz dla jego synów; to jest święte świętych z ogniowych ofiar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żadna ofiara z pokarmów, którą będziecie przynosić WIEKUISTEMU, nie będzie przyrządzana z kwaszonego; jako ofiarę ogniową WIEKUISTEMU nie puścicie z dymem żadnego zakwasu oraz żadnego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ofiarę z pierwocin możecie to przynosić WIEKUISTEMU, ale nie wejdą na ofiarnicę jako przyjemny zapach.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twoją ofiarę z pokarmów posolisz solą; nie pozbawisz twojej ofiary soli przymierza twojego Boga; przy każdej twojej ofierze zaofiarujesz także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przyniesiesz WIEKUISTEMU ofiarę z pierwocin przynieś w darze z twoich pierwocin suszone nad ogniem kłosy świeżą krupę.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Nalejesz na nią oliwy oraz nałożysz na nią kadzidła; to jest ofiara z 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puści z dymem „znak przypomnienia” z tej krupy i z jej oliwy, z całym jej kadzidłem. To jest ofiara ogniowa dla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2024-05-28T18:16:18Z</dcterms:modified>
</cp:coreProperties>
</file>