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synom Israela: Każdy z synów Israela, albo z cudzoziemców, co zamieszkali w Israelu, kto odda ze swojego potomstwa Molochowi będzie wydany na śmierć; niech go ukamienuje okoliczny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zwrócę Moje gniewne oblicze na tego człowieka oraz wytracę go spośród jego ludu; dlatego, że ze swojego potomstwa dał Molochowi, aby skalać Me święte miejsce oraz znieważyć Me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okoliczny lud odwróci swoje oczy od człowieka, który odda ze swego potomstwa Molochowi oraz go nie zabije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 zwrócę Moje gniewne oblicze na tego człowieka oraz na jego ród, i go wytracę, oraz wszystkich spośród ich ludu, którzy się za nim sprzeniewierzają, uganiając się za Molochem.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osobę, która zwróciła się do czarownika i wiedzącego, aby się za nimi uganiać Ja zwrócę Moje gniewne oblicze na tą osobę i wytracę ją spośród jej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uświęcajcie się i bądźcie świętymi, bo Ja jestem WIEKUISTY,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Moich ustaw oraz je spełniajcie; Ja jestem WIEKUISTY, który was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by złorzeczył swojemu ojcu, czy swojej matce wydany będzie na śmierć; złorzeczył swojemu ojcu i swojej matce, zatem jego krew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zhańbi zamężną kobietę, kto zhańbi żonę swojego bliźniego – obydwoje będą wydani na śmierć; ten, który zhańbił i ta zhańbiona.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 żoną swojego ojca odkrył nagość swojego ojca; obydwoje będą wydani na śmierć,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ze swą synową obydwoje będą wydani na śmierć; spełnili kazirodztwo,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 mężczyzną jak z kobietą obydwaj spełnili ohydę; będą wydani na śmierć,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pojmie kobietę i jej matkę to jest sprośność; niech spalą ogniem jego i je, aby pośród was nie było sprośności.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złączy się z bydlęciem będzie wydany na śmierć; bydlę także zabijcie.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kobietę, która się zbliży do jakiegokolwiek bydlęcia, aby z nim obcować zabijcie kobietę i bydlę; będą wydani na śmierć, ich krew jest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 żoną podczas jej słabości i odkryje jej nagość to obnażył miejsce jej upływu oraz ona odkryła miejsce upływu swojej krwi obydwoje będą odcięci od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odkrywaj też nagości siostry twojej matki, czy siostry twojego ojca; jeśli obnaża swoją krewną, niech poniosą swą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obcował ze swą stryjenką odkrył nagość swojego stryja; poniosą swój grzech, umrą bezdzietni.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pojmie żonę swojego brata to jest zakałą; odkrył nagość swojego brata, zostaną bezdzietni.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strzeżcie wszystkich Moich ustaw I wszystkich Moich sądów oraz je spełniajcie, aby nie wyrzuciła was ziemia, do której was prowadzę, abyście w niej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postępujcie też według ustaw narodu, który wypędzam przed waszym obliczem; bo to wszystko czynili, więc obrzydziłem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wam: Wy odziedziczycie ich ziemię; wam ją oddam, abyście ją odziedziczyli; ziemię opływającą mlekiem i miodem; Ja jestem WIEKUISTY, wasz Bóg, który was wyróżnił spośród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 świętymi, bo Ja, WIEKUISTY, jestem święty; i wyróżniłem was spośród ludów, abyście byli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czy niewiasta, jeśli będzie u nich wieszczbiarstwo, albo pytanie duchów będą wydani na śmierć; ukamienują ich kamieniami, ich krew jest na nich.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2024-05-23T02:07:55Z</dcterms:modified>
</cp:coreProperties>
</file>