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Ahronowi i jego synom, aby się powstrzymywali od świętych darów synów Israela oraz nie znieważali Mojego świętego Imienia w tym, co oni Mi poświęcają;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Ktokolwiek z całego waszego potomstwa, podszedłby do świętości, które synowie Israela poświęcają WIEKUISTEMU, kiedy na nim spoczywa jego nieczystość ta dusza będzie wytrąconą sprzed Mojego oblicza;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z synów Ahrona byłby trędowatym, albo cierpiącym na upławy nie będzie spożywał świętości, dopóki się nie oczyści. Kto by dotknął się kogokolwiek, kto został zanieczyszczony przez zmarłego, albo człowieka z którego wypływa nasienie;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kto by się dotknął jakiegokolwiek gada, przez którego by się splugawił, albo człowieka, przez którego by się zanieczyścił, jakakolwiek by była jego nieczystość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się go dotknął będzie nieczystym do wieczora, zatem nie będzie spożywał ze świętości, dopóki nie wykąpie swojego ciała w 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zachodzie słońca będzie czystym; potem może spożywać ze świętości, gdyż to jest jego pożywienie.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jadał padliny, ani ścierwa, aby się tym nie skalał;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niech przestrzegają Mojego ostrzeżenia, by przez nie nie ponieśli grzechu oraz w nim nie pomarli, kiedy je znieważą; Ja jestem WIEKUISTY, który ich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postronny nie będzie jadał świętości; ani zamieszkały u kapłana, ani najemnik nie będzie jadał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kapłan nabył człowieka, jako nabytek za swe pieniądze to ten je może jadać; także zrodzeni w jego domu mogą jadać jego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córka kapłana wyszła za postronnego męża wtedy ona nie będzie jadać podniesionych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gdyby córka kapłana została wdową, albo rozwódką, nie miała dzieci oraz wróciła do domu swojego ojca, taka jak była w jej młodości wtedy może jadać z chleba swojego ojca; żaden jednak postronny nie będzie z niego jadał.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spożył świętość przez pomyłkę nadda do tego piątą część i zwróci świętość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niechaj kapłani nie znieważają świętości synów Israela, które podnoszą WIEKUISTEMU,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nie sprowadzają na siebie winy za występek, gdyby w nieczystym stanie jadali ich świętości; bo Ja jestem WIEKUISTY, który je uświęca.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Ahronowi, jego synom i wszystkim synom Israela, mówiąc im: Jeśli ktokolwiek z domu Israela, albo z cudzoziemców w Israelu, przyniósł swoją ofiarę czy jako wynik ślubu, czy jako ich dobrowolną ofiarę, którą przynoszą WIEKUISTEMU na całopalenie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aby uzyskać dla was upodobanie, niech ona będzie zdrową, samcem z rogacizny, owiec, albo z 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przynosili tego, co ma na sobie wadę, bo to nie uzyska dla was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przyniesie WIEKUISTEMU ofiarę opłatną i przeznaczy ją na spełnienie ślubu, albo na dobrowolny dar z rogacizny, czy z trzody to powinna być zdrowa, aby była przyjemną; nie będzie na niej żadnej 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Ślepego, ułomnego, okaleczonego, pokrytego wrzodami, krostami, czy strupami nie przynoście WIEKUISTEMU, ani nie składajcie ich na ofiarnicy, na ogniową ofiarę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 przynieść potwornego, albo skarłowaciałego byka, czy jagnię jako ofiarę dobrowolną ale jako ofiara ślubu nie będzie to przyjęte.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tego zwierzęcia, które by miało zgniecione, rozbite, oderwane, albo wyrżnięte jądro nie przynoście WIEKUISTEMU, oraz nie uczynicie tego na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z ręki cudzoziemca nie będziecie przynosili z tych wszystkich, w darze waszemu Bogu bo jest na nich okaleczenie, mają wadę, nie będą od was przyjęte z upodobaniem.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urodzi cielę, jagnię, albo koźlę niech zostanie siedem dni przy swojej matce; zaś od ósmego dnia i potem może być przyjęte na ogniową ofiarę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Byka, albo owcy, nie zarżniecie jednego dnia wraz z jego płodem.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zarżniecie ofiarę dziękczynienia dla WIEKUISTEGO, to zarzynajcie ją w celu uzyskania sobie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spożytą tego samego dnia; nie zostawicie z niej nic do rana;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strzeżcie Moich przykazań oraz je spełniajcie;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znieważajcie Mojego świętego Imienia, bym był święcony wśród synów Israela; Ja jestem WIEKUISTY, który was uświęcam;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was wyprowadził z ziemi Micraim, abym był waszym Bogiem; Ja,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2024-05-24T00:08:49Z</dcterms:modified>
</cp:coreProperties>
</file>