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róbcie sobie bałwanów, ani litych bożków, nie stawiajcie sobie posągów, ani nie kładźcie rytych kamieni na waszej ziemi, by się przed nimi korzyć; gdyż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Moich szabatów i czcijcie Moje święte miejsce;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postępować według Moich ustaw, przestrzegać Moich przykazań i je pełnić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 wam deszcz w swoim czasie; ziemia wyda swój plon, a drzewo polne wyda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starczy wam młócki do winobrania, a winobrania do wysiewu; będziecie spożywać swój chleb do syta i zamieszkacie bezpiecznie na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pokój na ziemi świętej, więc będziecie spożywać i nikt was nie wystraszy. Także wyplenię z ziemi świętej dzikie zwierzęta, a miecz nie przejdzie po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Ścigać będziecie waszych wrogów i 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z was będzie ścigać stu, a stu z was będzie ścigać dziesięć tysięcy; i wasi wrogowie 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zwrócę się ku wam i was rozplenię, i was rozmnożę, oraz utwierdzę z wami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spożywać stare zboże, leżące przez dłuższy czas, a dawne będziecie wyprzątać dla nowych zbiorów.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ustanowię wśród was Mój Przybytek, a Moja osoba was nie odtrąci.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będę pośród was chodził i będę wam Bogiem, a wy będziecie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wasz Bóg, który was wyprowadził z ziemi Micrejczyków, abyście nie zostali ich niewolnikami; skruszyłem sworznie waszego jarzma oraz prowadziłem was z podniesionym czołem.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Mnie nie usłuchacie i nie będziecie pełnili wszystkich tych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wzgardzicie Moimi ustawami, a Moje sądy odtrąci wasza dusza, aby naruszając Moje przymierze nie pełnić wszystkich Moich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 Ja wam to uczynię: Sprowadzę na was trwogę, wycieńczenie i gorączkę, które pożerają oczy, a duszę czynią omdlałą. Nadaremnie będziecie siać wasze nasiona, bo spożyją je wasi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oblicze zwrócę przeciwko wam, zatem będziecie porażeni przez waszych wrogów, a wasi nieprzyjaciele będą wami władać; będziecie uciekali, choć nikt was nie będzie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Mnie nie posłuchacie mimo tego tym silniej, siedmiokroć będę was karał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Złamię wyniosłość waszej mocy, wasze niebo uczynię jak żelazo, a waszą ziemię jak kruszec.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daremnie będzie się wyczerpywać wasza siła, bo wasza ziemia nie wyda plonu, zaś drzewo ziemi nie wyda swojego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mimo tego będziecie Mi postępować na przekór i nie zechcecie Mnie słuchać wtedy siedmiokroć pomnożę wasze klęski, w miarę waszych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puszczę na was dzikie zwierzęta, zatem pozbawią was dzieci, wyniszczą wasz dobytek i was wyplenią, a wasze drogi opustoszeją.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się i w tym nie ukorzycie oraz nie dacie się skarcić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będę postępował wam na przekór oraz będę was siedmiokrotnie raził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na was miecz pomsty złamanego przymierza; więc zbiegniecie się do waszych miast, ale ześlę pomiędzy was zarazę i będziecie poddani w moc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złamię wam podporę chleba dziesięć niewiast w jednym piecu będzie piekło wasz chleb i dadzą wam wasz chleb na wagę; będziecie jedli, ale się nie nasycicie.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mimo tego Mnie nie usłuchacie i będziecie postępować Mi na przekór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zapalczywości postąpię wam na przekór i będę was karcił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pożerać ciało waszych synów i będziecie pożerać ciało waszych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Zburzę wasze wyżyny, rozwalę wasze posągi słońca i rzucę wasze trupy na szczątki waszych bałwanów; tak będzie na was zagniewana Moja osoba.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miasta obrócę w pustkowie, opustoszę wasze świątynie i nie przyjmę waszej wdzięcznej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spustoszę ziemię świętą, że zdumieją się nad nią wasi wrogowie, którzy na niej osiądą.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was rozproszę pomiędzy narody i obnażę za wami miecz; wasza ziemia będzie pustynią, a wasze miasta staną się rumowiskiem.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kiedy będziecie u waszych wrogów, ziemia święta uczyni zadość swoim szabatom po wszystkie dni swojego opuszczenia; wtedy ziemia odpocznie i zaspokoi swe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odpoczywała po wszystkie dni swojego opuszczenia, bo nie miała odpoczynku w wasze szabaty, gdy na niej mieszkaliście.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pozostałych z was, na ziemi waszych wrogów sprowadzę lękliwość serca; tak, że będzie ich gnać nawet szmer opadającego liścia; zatem będą uciekali jak przed mieczem i padną, choć nikt ich nie będzie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padać jeden na drugiego, jak od miecza, chociaż nikt ich nie będzie gonił. Nie będziecie się mogli utrzymać przed waszymi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Poginiecie między narodami oraz pożre was ziemia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was uschną za swoje winy na ziemiach waszych wrogów; także za winy swoich ojców uschną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wtedy będą wyznawać swoją winę i winę swoich ojców, że za ich przeniewierstwo, którym Mi się sprzeniewierzali, oraz za to, że postępowali ze Mną w przekorze,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także postępowałem z nimi w przekorze oraz zaprowadziłem ich do ziemi ich wrogów; gdyby wtedy ukorzyło się ich nieobrzezane serce i cierpliwie zniosą kary za swoją 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wspomnę na Moje przymierze z Jakóbem, na Moje przymierze z Ic'hakiem oraz wspomnę na Moje przymierze z Abrahamem, a także na ziemię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musi być przez nich opuszczoną, oraz po nich uczynić zadość swym szabatom podczas swojego opuszczenia; zaś oni muszą znosić cierpliwie kary za swoją winę, ponieważ porzucili Me sądy, a ich dusza odtrąciła Moje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tym wszystkim, kiedykolwiek by przebywali w ziemi swoich wrogów nie porzucę ich oraz ich nie odtrącę, by wytępić, i by zerwać Moje przymierze z nimi; bo Ja jestem WIEKUISTY, ich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dla nich wspomnę o przymierzu przodków, których na oczach ludów wyprowadziłem z ziemi Micraim, bym był im Bogiem; Ja,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ustawy, sądy i nauki, które u góry Synaj, przez Mojżesza, WIEKUISTY ustanowił pomiędzy Sobą a synami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2024-05-24T11:56:10Z</dcterms:modified>
</cp:coreProperties>
</file>