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jego ofiara jest ofiarą opłatną, to gdy przynosi z rogacizny niech przyniesie przed oblicze WIEKUISTEGO samca, albo zdrową samicę.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 swoją rękę na głowę swojej ofiary, po czym ją zarżną u wejścia do Przybytku Zboru, a synowie Ahrona, kapłani, wokoło pokropią krwią ofiarnicę.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kapłan przyniesie z opłatnej ofiary, jako ofiarę ogniową WIEKUISTEMU: Łój pokrywający trzewia oraz cały łój, który jest nad trzewiami;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obie nerki wraz z łojem na nich, nad polędwicami, oraz przeponą na wątrobie co wraz z nerkami oddzieli.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Ahrona puszczą to z dymem na ofiarnicy wraz z całopaleniem, które jest na drwach, na ogniu. To jest ofiara ogniowa, przyjemny zapach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jego ofiara opłatna dla WIEKUISTEGO jest z trzody to niech przyniesie samca, albo zdrową samicę.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na swoją ofiarę przynosi jagnię niech je przyniesie przed oblicze WIEKUISTEGO,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 swoją rękę na głowę swojej ofiary, po czym ją zarżną u wejścia do Przybytku Zboru. A synowie Ahrona wokoło pokropią jej krwią ofiarnicę.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przyniesie z ofiary opłatnej najlepszą jej część, jako ofiarę ogniową WIEKUISTEMU cały ogon, po odcięciu go do kości krzyżowej; łój pokrywający trzewia oraz cały łój, który jest nad trzewiami;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 nerki z łojem, który jest na nich, na polędwicach, oraz przeponę, która jest na wątrobie i którą oddzieli wraz z nerkami.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puści to z dymem na ofiarnicy – to jest pokarm, ofiara ogniowa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jego ofiarą jest koza niech ją przyniesie przed oblicze WIEKUISTEGO,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położy swoją rękę na jej głowie i zarżną ją przed Przybytkiem Zboru; a synowie Ahrona pokropią jej krwią wokoło ofiarnicę.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przyniesie z niej swoją ofiarę, jako ofiarę ogniową WIEKUISTEMU: Łój pokrywający trzewia i cały łój, który jest nad trzewiami;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obie nerki z łojem, co jest na nich, nad polędwicami, i przeponę, która jest na wątrobie, i którą wraz z nerkami oddzieli.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puści je z dymem na ofiarnicy. To jest pokarm, ofiara ogniowa, przyjemny zapach; cały łój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ma być wieczną ustawą w waszych pokoleniach i we wszystkich waszych siedzibach; nie będziecie jeść żadnego łoju ani żadnej krwi.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2024-05-23T03:05:24Z</dcterms:modified>
</cp:coreProperties>
</file>