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oświadczył też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Ahrona i z nim jego synów, szaty, olej namaszczenia, cielca zagrzesznej ofiary, dwa barany oraz kosz przaśników.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zbór zgromadź u wejścia do Przybytku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Mojżesz uczynił tak, jak mu rozkazał WIEKUISTY. Zatem cały zbór zgromadził się u wejścia do Przybytku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powiedział do zboru: Oto co rozkazał uczynić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rozkazał podejść Ahronowi i jego synom oraz obmył ich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Włożył też na niego spodnią szatę, opasał go pasem, przyoblókł go w płaszcz, włożył na niego naramiennik, przepasał go pasem naramiennika oraz nim przytwierdził na nim naramiennik.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Włożył także na niego napierśnik oraz złożył do napierśnika Urim i Thumim.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włożył na jego głowę zawój, a z jego przedniej strony przytwierdził do zawoju złoty diadem świętą koronę; tak, jak WIEKUISTY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wziął też olej namaszczenia oraz namaścił Przybytek i wszystko, co w nim jest; zatem to poświęcił.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siedmiokroć pokropił nim ofiarnicę oraz namaścił ofiarnicę i wszystkie jej przybory; także umywalnię i jej podnóże, aby je poświęcić.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Wylał też olej namaszczenia na głowę Ahrona i go namaścił, aby go poświęcić.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kazał także przystąpić synom Ahrona i ubrał ich w spodnie szaty, opasał ich pasem oraz nakrył ich głowy okryciami tak, jak WIEKUISTY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Przyprowadził też zagrzesznego cielca; a Ahron i jego synowie położyli swoje ręce na głowie zagrzesznego cielca.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go zarżnął. I Mojżesz wziął trochę krwi, i wokoło pomazał swoim palcem narożniki ofiarnicy tak oczyścił ofiarnicę; a pozostałą krew wylał u podstawy ofiarnicy. Zatem ją poświęcił, aby na niej rozgrzeszać.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wziął cały łój pokrywający trzewia oraz przeponę nad wątrobą, obie nerki i ich łój, oraz puścił to z dymem na ofiarnicy.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cielca wraz z jego skórą, jego mięsem i jego nieczystością spalił w ogniu poza obozem; tak, jak WIEKUISTY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przyprowadził barana na całopalenie, a Ahron i jego synowie położyli swoje ręce na głowie tego barana.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go zarżnął. I Mojżesz pokropił jego krwią wokoło ofiarnicę,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barana porąbał na kawałki. Mojżesz puścił też z dymem głowę, owe kawałki oraz tłuszcz;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trzewia oraz golenie obmył wodą. I Mojżesz puścił z dymem całego barana na ofiarnicy. To jest całopalenie na przyjemny zapach; to jest ogniowa ofiara dla WIEKUISTEGO; tak, jak WIEKUISTY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przyprowadził drugiego barana barana wyświęcenia, a Ahron i jego synowie położyli swe ręce na głowie tego barana.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go zarżnął. I Mojżesz wziął nieco jego krwi, i włożył na chrząstkę prawego ucha Ahrona, na wielki palec jego prawej ręki oraz na wielki palec jego prawej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też podejść synom Ahrona. I Mojżesz włożył nieco krwi na chrząstkę prawego ich ucha, na wielki palec ich prawej ręki oraz na wielki palec ich prawej nogi; potem Mojżesz pokropił krwią wokoło ofiarnicę.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wziął łój, ogon, cały łój pokrywający trzewia, przeponę wątroby, dwie nerki wraz z ich łojem oraz prawą łopatkę;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kosza przaśników, który był przed WIEKUISTYM, wziął jeden przaśny kołacz, jeden bochen chleba z oliwą oraz jeden opłatek, i położył na łoje oraz na prawą łopatkę.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położył na dłonie Ahrona oraz na dłonie jego synów i stawił to jako przedstawienie przed oblicze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wziął to z ich rąk i przy całopaleniu puścił z dymem na ofiarnicy. To jest ofiara wyświęcenia na przyjemny zapach; to jest ofiara ogniowa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wziął również mostek i przedstawił go jako przedstawienie przed obliczem WIEKUISTEGO; to był udział Mojżesza z barana wyświęcenia; tak, jak WIEKUISTY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Mojżesz wziął olej namaszczenia i nieco krwi, która była na ofiarnicy, i pokropił Ahrona, jego szaty, z nim jego synów oraz szaty jego synów. I tak poświęcił Ahrona, jego szaty, z nim jego synów i szaty jego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powiedział także do Ahrona oraz do jego synów: Ugotujcie to mięso przy wejściu do Przybytku Zboru i tam je jedzcie z chlebem, który jest w koszu upełnomocnienia, jak mi przykazano i powiedziano: Mają je jeść Ahron i jego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pozostanie do następnego dnia z mięsa i chleba to spalicie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nie odejdziecie od wejścia do Przybytku Zboru, aż do dnia w którym wypełni się czas waszego upełnomocnienia; bowiem przez siedem dni będą upełnomocniane wasze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się stało dzisiejszego dnia, tak WIEKUISTY kazał czynić i nadal, w celu waszego rozgrzeszenia.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zostawać przez siedem dni, dzień i noc, przy wejściu do Przybytku Zboru i będziecie przestrzegali służby dla WIEKUISTEGO, abyście nie pomarli; bo tak mi rozkazano.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Ahron i jego synowie uczynili to wszystko, co WIEKUISTY rozkazał przez Mojżesza.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2024-05-30T04:20:05Z</dcterms:modified>
</cp:coreProperties>
</file>