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ósmego stało się, że Mojżesz wezwał Ahrona, jego synów i starszych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Ahrona: Weźmiesz sobie młodego cielca na ofiarę zagrzeszną i barana na całopalenie oba zdrowe, i przyprowadzisz je przed oblicze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synom Israela powiedz tak: Weźmiecie sobie na ofiarę zagrzeszną kozła, cielca i jagnię zdrowe roczniaki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byka oraz barana na ofiary opłatne, w celu ofiarowania przed obliczem WIEKUISTEGO. Nadto ofiarę z pokarmów, która będzie zaczyniona oliwą. Bowiem dzisiaj ukaże się wam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przynieśli przed Przybytek Zboru to, co rozkazał Mojżesz, i podszedł cały zbór oraz stanął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powiedział: Uczyńcie to, co rozkazał WIEKUISTY, a ukaże się wam Majestat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Ahrona Mojżesz powiedział: Podejdź do ofiarnicy oraz spełnij twoją zagrzeszną ofiarę, twoje całopalenie i dopełnij rozgrzeszenia za ciebie oraz za lud; tak, jak rozkazał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Ahron przystąpił do ofiarnicy i zarżnął za siebie zagrzesznego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Ahrona podali mu krew, zatem zamoczył swój palec we krwi i pomazał narożniki ofiarnicy; zaś pozostałą krew wylał u podstawy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łój, nerki i przeponę wątroby z ofiary zagrzesznej puścił z dymem na ofiarnicy; tak, jak WIEKUISTY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mięso i skórę spalił poza obozem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Zarżnął też ofiarę całopalenia, a synowie Ahrona podali mu krew, więc pokropił wokoło ofiarnicę.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podali mu ofiarę całopalenia w jej kawałkach, wraz z głową, więc puścił je z dymem na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wymył trzewia oraz golenie i wraz z całopaleniem puścił z dymem na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przyprowadził ofiarę od ludu. Wziął zagrzesznego kozła ludu i go zarżnął, i spełnił obrządek rozgrzeszenia jak u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Przyniósł też całopalenie i puścił je według przepisu.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Przyniósł także ofiarę z pokarmów, napełnił nią swoją dłoń i puścił z dymem na ofiarnicy, oprócz porannego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Zarżnął też byka i barana na ofiarę opłatną za lud, a synowie Ahrona podali mu krew, więc pokropił nią wokół ofiarnicę.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łoje, także z byka, ogon z barana i pokrywający go łój, nerki oraz przeponę wątroby;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włożyli z łojami na mostki; po czym łoje puścił z dymem na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mostki i prawą łopatkę Ahron stawił jako przedstawienie przed WIEKUISTYM, jak rozkazał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Ahron podniósł swe ręce do ludu oraz im błogosławił; po czym zszedł, gdy spełnił ofiarę zagrzeszną, całopalenie oraz ofiarę opłatną.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wraz z Ahronem wszedł do Przybytku Zboru; potem wyszli oraz pobłogosławili ludowi. Zaś całemu ludowi ukazał się Majestat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także ogień sprzed WIEKUISTEGO oraz pochłonął na ofiarnicy całopalenie i łoje. A widział to cały lud, zatem wydali okrzyk oraz padli na swe oblicze.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2024-05-29T12:10:46Z</dcterms:modified>
</cp:coreProperties>
</file>