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Jeremiasza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Mowy Jeremjasza, syna Chilkji z kapłanów co byli w Anatot, w ziemi Binjamina;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którego doszło słowo WIEKUISTEGO za czasów Jozjasza, syna Amona, judzkiego króla; trzynastego roku jego panowania.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 czasów Jojakima, potomka Jozjasza, judzkiego króla, aż pod koniec jedenastego roku judzkiego króla Cydkjasza, potomka Jozjasza, i aż do uprowadzenia mieszkańców Jeruszalaim w piątym miesiącu.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WIEKUISTEGO, głosząc: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cię utworzyłem w łonie – poznałem cię; a zanim wyszedłeś z łona – poświęciłem cię; dałem cię na proroka narodom.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O Panie, WIEKUISTY! Oto jestem niezdolny do mówienia, bo jestem jeszcze młodzieńcem.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do mnie powiedział: Nie mów: Ja jestem młodzieńcem; lecz dokądkolwiek cię poślę – pójdziesz, a cokolwiek ci rozkażę – będziesz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 się ich oblicza, bowiem Ja jestem z tobą, aby cię wyratować – mówi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wyciągnął Swoją rękę, dotknął się moich ust oraz WIEKUISTY do mnie powiedział: Oto kładę Moje słowa w twe usta.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 Oto dzisiaj ustanawiam cię nad narodami i królestwami, byś wykorzeniał i druzgotał, niweczył i burzył, nadto abyś budował i zasadzał.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mnie słowo WIEKUISTEGO, głosząc: Co widzisz, Jeremjaszu? Więc powiedziałem: Widzę migdałową różdżkę.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mnie powiedział: Dobrze widzisz; gdyż Ja stoję na straży Mojego słowa, bym je wykonał.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raz drugi doszło mnie słowo WIEKUISTEGO, głosząc: Co widzisz? Więc powiedziałem: Widzę kipiący kocioł, a jego przód skierowany jest ku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Od północy przypadnie zło na wszystkich mieszkańców tej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zwołam wszystkie rody królestw Północy – mówi WIEKUISTY, więc przyjdą oraz ustawią, każdy swój tron, u wejścia do bram Jeruszalaim, i dokoła, przy wszystkich jej murach oraz przy wszystkich miastach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rozprawię się z nimi z powodu całej niegodziwości tych, którzy mnie opuścili, a kadzili cudzym bóstwom i korzyli się przed dziełem swoich rąk.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przepasz swoje biodra, wstań oraz mów do nich wszystko, co Ja ci polecam! Nie uginaj się przed nimi, abym cię nie zgiął przed ich obliczem.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ustanawiam cię dzisiaj warownym miastem, żelazną kolumną oraz spiżowym murem, przeciwko tej całej ziemi; przeciwko królom Judy, przywódcom i jej kapłanom oraz przeciw ludowi tej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walczyć przeciwko tobie – lecz cię nie zmogą, gdyż Ja będę z tobą, by cię wybawić – mówi WIEKUISTY.</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wołaj w uszy Jeruszalaim, głosząc: Tak mówi WIEKUISTY: Pamiętam wierność twej młodości, miłość twojego narzeczeństwa, kiedy za Mną chodziłaś na pustyni, po nie obsiewanej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był poświęcony WIEKUISTEMU, pierwiastkiem Jego plonów; a wszyscy, którzy go chcieli pożreć – zawinili, spadło na nich utrapienie – mówi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WIEKUISTEGO, domie Jakóba, oraz wszystkie rodziny domu Israela!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Jaką wasi ojcowie znaleźli we Mnie niesprawiedliwość, że się oddalili ode Mnie, a szli za marnością, i zmarnieli?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mówili: Gdzie jest WIEKUISTY, który wyprowadził nas z ziemi Micraim, który prowadził nas po pustyni; po ziemi pustkowia i rozpadlin; po ziemi suchej i cienia śmierci; po ziemi, której nikt nie przebył oraz na której nie zamieszkał żaden człowiek?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Owszem, zaprowadziłem was do żyznej ziemi, abyście spożywali jej owoce i dobra; ale weszliście i splugawiliście Moją ziemię, a Me dziedzictwo przemieniliście w ohydę!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myśleli gdzie jest WIEKUISTY; ci, którzy pochwycili Prawo Mnie nie poznali; pasterze ode Mnie odeszli, a prorocy prorokowali w imieniu Baala i chodzili za nieużytecznymi rzeczami.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nadal będę się z wami rozprawiał mówi WIEKUISTY, i nie przestanę się rozprawiać z synami waszych synów.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kittimskie wyspy, rozejrzyjcie się, poślijcie do Kedaru oraz rozważcie dobrze i zobaczcie; czy tam się stało coś podobnego?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lud kiedyś zamienił swoich bogów którzy przecież nie są bogami; a Mój naród zamienił swoją chwałę na rzecz bez pożytku.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Zdumiejcie się nad tym niebiosa, wzburzcie się przeciw i spowodujcie spustoszenie!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Mój lud popełnił dwojakie zło: Opuścili Mnie – źródło żywych wód, by wyżłobić sobie zbiorniki, zbiorniki popękane, które nie mogą zatrzymać wody.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Israel jest niewolnikiem, czy też synem w domu? Dlaczego stał się łupem?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Ryczały nad nim lwięta, huczały swoim głosem, i zamieniły jego kraj w pustynię, zaś jego miasta zostały opuszczone z powodu braku mieszkańca.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synowie Nof i Tachpanches miażdżyli twoje ciemię.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Sama do tego doprowadziłaś, opuszczając WIEKUISTEGO, twego Boga, w chwili gdy cię prowadził swoją drogą.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jaki masz pożytek z drogi do Micraim byś tam piła wodę z Szychoru? Albo, jaki dla ciebie jest pożytek z drogi do Aszuru abyś tam piła wodę ze strumienia?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Skarze cię twa własna niegodziwość, a twoje odstępstwo cię skarci, więc poznasz i zobaczysz, jakie to było złe i gorzkie, że opuściłaś WIEKUISTEGO, twojego Boga, i nie opadła cię bojaźń przede Mną mówi WIEKUISTY, Pan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od wieków kruszyłem twoje jarzmo, zrywałem twoje pęta, bo zapewniałaś: Nie będę więcej wykraczała! A jednak ścielesz sobie, nierządnico, na każdym wysokim pagórku oraz pod każdym rozłożystym drzewem!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cię zasadziłem jako szlachetną winorośl, całą z prawdziwego nasienia, ale zamieniłaś Mi się w odrośl dzikiej winorośli!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choćbyś się myła mydłem i jak najwięcej brała do tego ługu, jednak przede Mną wyryta jest twoja wina mówi Pan, WIEKUISTY.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możesz twierdzić: Nie jestem splugawiona; nie chodziłam za Baalami. Spójrz na twoje sprawki w dolinie, uprzytomnij sobie coś uczyniła, chyża wielbłądzico, zbaczając ze swojej drogi.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dzika oślica przywykła do stepu, co chłonie powietrze w swej pożądliwej żądzy! Któż ją odciągnie od jej zbestwienia? Kto ją chce odszukać nie potrzebuje się trudzić, znajdzie ją w jej miesiącu.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Uchroń twoją nogę od obnażenia, a twoje gardło od pragnienia! Ty jednak powiadasz: Nie! Bo się rozmiłowałam w cudzych; pójdę za nimi.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zawstydza złodziej, kiedy zostaje złapany, tak jest zawstydzony dom Israela oni, królowie, przywódcy, kapłani i ich prorocy.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do drewna: Ty jesteś moim ojcem, a do kamienia: Ty mnie spłodziłeś! Bo się do mnie zwrócili plecami, a nie twarzą. Lecz w czasie niedoli wołają: Wstań i nas wybaw!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Gdzież są twoi bogowie, których sobie zrobiłaś? Niechaj wstaną, jeśli cię mogą wybawić w czasie twojej niedoli a przecież twoi bogowie, Judo, są według liczby twoich miast!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na Mnie narzekacie? Przecież wszyscy odstąpiliście ode Mnie mówi WIEKUISTY.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Daremnie uderzałem waszych synów nie przyjęli przestrogi; wasz miecz pożerał proroków, niby morderczy lew.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Obecny rodzie! Rozważcie słowo WIEKUISTEGO! Czy byłem dla Israela pustynią, albo ziemią strasznej ciemności? Dlaczego Mój lud powiada: Włóczymy się, już więcej nie wejdziemy do Ciebie!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dziewica zapomina swojego stroju, oblubienica swojej przepaski? Lecz Mój lud zapomniał o Mnie od niezliczonych dni.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pięknie urządzasz twoją drogę, aby szukać miłostek! W tym też celu uczysz twoich zdrożnych postępków.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na twych rękawach znajduje się krew ubogich oraz niewinnych istot. Nie złapałaś ich na włamaniu, a to wszystko… na twych rękawach.</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Powiadasz: Ja jestem wolna od winy, bo odwrócił się ode mnie Jego gniew. Otóż, rozprawię się z tobą z powodu twojej mowy: Ja nie zgrzeszyłam!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to sobie wielce lekceważysz i zmieniasz swoją drogę! Także ze względu na Micraim będziesz pohańbioną, jak byłaś pohańbioną ze względu na Aszur.</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stamtąd wyjdziesz, mając ręce nad głową, ponieważ WIEKUISTY odtrącił tych, na których polegasz; z nimi ci się nie powiedzie.</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słowa: Jeśli mąż by oddalił swą żonę, więc odeszła od niego i wyszła za innego mężczyznę; czy jeszcze mógłby do niej wrócić? Czyż nie byłaby skażoną owa ziemia? Zaś ty, która oddałaś się rozpuście z wieloma zalotnikami, miałabyś do Mnie wrócić? mówi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swe oczy ku nagim wierzchołkom i spójrz, gdzie nie zostałaś zhańbiona. Czyhałaś na nich na drogach, jak Arab na pustyni, i plugawiłaś rozpustą twoją ziemię oraz twoim zgorszeniem.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zostały powstrzymane obfite deszcze i nie bywało późnego deszczu, to przecież zachowałaś czoło rozpustnej kobiety; wyrzekłaś się wstydu.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 teraz do Mnie wołasz: Ojcze! Ty jesteś przyjacielem mej młodości!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na wieki będziesz pomstował, albo pamiętał na zawsze? Oto mówisz, lecz dopuszczasz zgorszenia, ile możesz!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dni króla Jozjasza WIEKUISTY do mnie powiedział: Czy widziałeś co uczyniła israelska odstępczyni? Chodziła na każdą wysoką górę i pod każde rozłożyste drzewo i tam się hańbiła.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pomyślałem: Gdy już to wszystko spełni wróci do Mnie, lecz nie wróciła... I spoglądała na to jej wiarołomna siostra judzka.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aczkolwiek z powodu hańbienia się odstępczyni israelskiej wydaliłem ją, dając jej list rozwodowy, jednak nie ulękła się tego jej wiarołomna siostra judzka; poszła i sama także oddała się rozpuście.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się stało, że przez lekkomyślną swą rozpustę zhańbiła ziemię, gdyż uprawiała nierząd z kamieniem i drewnem.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mimo tego wszystkiego, jej wiarołomna siostra judzka nie nawróciła się do Mnie całym swym sercem, lecz tylko obłudnie mówi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Przez wiarołomną siostrę judzką, israelska odstępczyni usprawiedliwiła sama siebie i swą namiętność!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wołaj tymi słowami ku północy; powiedz: Nawróć się israelska odstępczyni mówi WIEKUISTY. Już nie zwrócę na was gniewnego oblicza, bo Ja jestem miłościwy mówi WIEKUISTY; nie pomstuję na wieki.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uznaj twą winę, że odstąpiłaś od WIEKUISTEGO, twojego Boga, i na twych drogach byłaś hojna dla obcych, pod każdym rozłożystym drzewem. Lecz Mojego głosu nie słuchaliście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przekorni synowie! mówi WIEKUISTY. Przecież tylko Ja wami władam! I tak was przyjmę, choćby jednego z miasta, a dwóch z rodziny, aby was wyprowadzić na Cyon.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wam pasterzy według Mojego serca, więc rozumnie i roztropnie będą was paść.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kiedy w te dni się rozmnożycie, i rozrodzicie na ziemi mówi WIEKUISTY, że nie powiedzą już: Arka Przymierza WIEKUISTEGO! Nie przyjdzie ona na myśl, nie wspomną o niej, nie będzie poszukiwaną i więcej jej nie zrobią.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będą nazywać Jeruszalaim tronem WIEKUISTEGO. Zgromadzą się do niej, do Jeruszalaim, wszystkie narody, z powodu Imienia WIEKUISTEGO, i nie będą nadal chodzili za żądzami swojego zepsutego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 dni pójdzie dom judzki do domu israelskiego i razem przyjdą z ziemi północnej do ziemi, którą oddałem w dziedzictwo waszym przodkom.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powiedziałem: O, jakże cię wyposażę dziećmi oraz dam ci rozkoszną ziemię, najwspanialsze dziedzictwo pomiędzy narodami; i będziesz Mnie wzywać, mówiąc: Mój Ojcze; oraz ode Mnie nie odejdziesz.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żona się sprzeniewierza swojemu towarzyszowi – tak się sprzeniewierzyliście Mnie, domie Israela mówi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wierzchołkach gór głos się rozlega, błagalny płacz synów Israela, dlatego, że skrzywili swoją drogę, zapomnieli o WIEKUISTYM, swoim Bogu.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przekorni synowie, a ukoję skutki waszej przekory. Oto jesteśmy, przychodzimy do Ciebie, bo Ty jesteś WIEKUISTY, nasz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zawodną jest pomoc z pagórków oraz ze zgiełku na górach; zaprawdę, tylko w WIEKUISTYM, naszym Bogu jest zbawienie Israela!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od naszej młodości, ta haniebna rzecz pochłonęła pracę naszych ojców, ich trzody i stada, synów i córki.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Zostaliśmy pogrążeni w naszej hańbie oraz okrywa nas wstyd, bo zgrzeszyliśmy przeciwko WIEKUISTEMU, naszemu Bogu, my i nasi ojcowie, od naszej młodości aż po dzień dzisiejszy; nie słuchaliśmy głosu WIEKUISTEGO, naszego Boga.</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się nawrócisz, Israelu mówi WIEKUISTY, możesz do Mnie wrócić; a jeśli twe obmierzłości oddalisz sprzed Mojego oblicza, nie będziesz się tułał.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kiedy przysięgniesz: WIEKUISTY żyje w prawdzie, w sądzie i sprawiedliwości wtedy w Nim będą sobie życzyć błogosławieństwa narody oraz w Nim się przechwalać.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do mężów Judy i Jeruszalaim: Wykarczujcie sobie grunt nadający się do uprawy i nie siejcie na cierniu!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Mężowie Judy i mieszkańcy Jeruszalaim! Obrzeżcie się dla WIEKUISTEGO; usuńcie nieobrzezkę waszego serca, by z powodu niegodziwości waszych postępków, nie wybuchło jak ogień Me oburzenie i nie płonęło tak, że nikt go nie ugasi!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Opowiadajcie w Judzie i w Jeruszalaim, obwieszczajcie i głoście, uderzcie w surmy na tej ziemi, wołajcie pełnym głosem i mówcie: Zgromadźcie się! Wejdźmy do warownych miast!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chorągiew ku Cyonowi, schrońcie się, nie zatrzymujcie, ponieważ Ja sprowadzam od północy klęskę i wielki pogrom.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lew ze swojego gąszczu, wyciągnął tępiciel narodów; wyruszył ze swego miejsca, by twą ziemię zamienić w pustkowie. Twoje miasta zamienią się w zgliszcza bez mieszkańca.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przepaszcie się worami, zawodźcie i biadajcie, ponieważ nie odwrócił się od was płonący gniew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się stanie mówi WIEKUISTY, że zniknie wola króla, wola przywódców oraz zdrętwieją kapłani, a prorocy będą przerażeni.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powiedziałem: O Panie, WIEKUISTY! Zaprawdę, łudziłeś ten lud oraz Jeruszalaim, gdy powiadano: Dla was będzie pokój! A przecież miecz sięgnął aż do życia!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czasu powiedzą o tym narodzie i o Jeruszalaim: Z nagich wierzchołków pustyni znojny wicher idzie do córy Mojego ludu, nie żeby przewiewał, ani nie żeby oczyszczał.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Nadciąga ku Mnie gwałtowny wicher z tych stron, więc teraz Ja się z nimi rozprawię.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jako chmury nadciąga; jak burza jego zaprzęgi, a jego rumaki szybsze niż orły; biada nam, bowiem jesteśmy zniweczeni!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Opłucz ze złego twoje serce, Jeruszalaim, byś mogła być ocaloną. Dopóki będziesz przechowywać w twym wnętrzu twoje nieszczęsne zamysły?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głos zwiastuna z Dan oraz tego, co obwieszcza nieszczęście z góry Efraim.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plemionom: Oto jest! Ogłoście o tym w Jeruszalaim: Z dalekiej ziemi nadciągają ci, co są trzymani w zamknięciu, i podnoszą swój okrzyk przeciwko miastom Judy.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polni stróże opasują ją dokoła, gdyż Mnie jątrzyła mówi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droga i twe postępki sprowadziły na ciebie nieszczęście, które jest takie gorzkie i przenika do twojego serca.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Wnętrza, moje wnętrza! Drżę. O, ściany mojej piersi! Wrze we mnie moje serce, nie mogę milczeć! Moja duszo, słyszysz odgłos trąb, wojenną wrzawę!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Następuje pogrom za pogromem, tak, spustoszony jest cały kraj; nagle spustoszone są me namioty, w okamgnieniu moje zasłony!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mam oglądać chorągwie, słyszeć odgłosy trąb?</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bezrozumny Mój naród Mnie nie poznał. To dzieci nierozważne i nieroztropne. Biegli są do czynienia złego, lecz dobrego nie potrafią spełnić.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na ziemię a oto zamęt i bezład; i ku niebiosom a oto zniknęło ich światło!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na góry oto drżą, a wszystkie pagórki się chwieją.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a oto nie ma ludzi i odleciało wszelkie ptactwo nieba.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Spoglądam a oto żyzna niwa jest pustynią oraz zburzone wszystkie jej miasta, wobec oblicza WIEKUISTEGO, wobec Jego płonącego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powiedział WIEKUISTY: Cała ta ziemia będzie pustynią aczkolwiek do szczętu nie zgładzę.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smuci się ziemia, a u góry zaćmiewa się niebo, bo wyjawiłem co postanowiłem, oraz się nie rozmyślę, nie cofnę od 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wrzawą konnicy i łuczników ucieka każde miasto, kryją się w gęstwinach oraz wchodzą na skały; wszystkie miasta są opuszczone i nikt w nich nie mieszka.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oddana spustoszeniu, co poczniesz? Choćbyś się ubrała w szkarłat, choćbyś się ozdobiła złotym klejnotem, choćbyś oczy rozszerzała czernidłem daremnie się stroisz; gardzą tobą zalotnicy, czyhają na twoje życie.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słyszę głos jakby pochwyconej bólem, jęk po raz pierwszy rodzącej, głos córy Cyonu, która dyszy i rozpościera swe ręce: Więc mi biada, bo ma dusza jest bez sił przez morderców!</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Krążcie po ulicach Jeruszalaim, rozglądajcie się, dowiadujcie, szukajcie na jej rynkach czy znajdziecie człowieka, czy jest choć jeden, który by pełnił sąd i poszukiwał prawdy a jej przebaczę.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Chociaż mówią: Żyje WIEKUISTY! przecież i wtedy krzywo przysięgają.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Czy Twoje oczy nie są ku prawdzie? Raziłeś ich, ale nie czuli; tępiłeś ich, ale się wzbraniali przyjąć przestrogę; twardszym od skały uczynili swoje oblicze oraz nie chcieli się nawrócić.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jednak myślałem: Tylko ubodzy są takimi; są omamieni, bowiem nie znają drogi WIEKUISTEGO, sądu swojego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się do wielkich oraz pomówię z nimi, ci przecież znają drogę WIEKUISTEGO, sąd swojego Boga. Ale i ci skruszyli razem jarzmo, i potargali więzy.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gromi ich ten z lasu, pustoszy ich wilk stepów, u ich miast czyha pantera; ktokolwiek z nich wychodzi zostaje poszarpany, ponieważ liczne są ich winy, mnogie ich przekory.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miałbym ci to wybaczyć? Twoi synowie Mnie opuścili i przysięgają na bożyszcza; kiedy ich nakarmiłem oddali się rozpuście, zgromadzili oddziały do ataku na dom wszetecznicy.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Pożądliwi są jako wytuczone źrebce, każdy rży do żony swojego bliźniego.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miał takich nie nawiedzić mówi WIEKUISTY, czy nad podobnym narodem nie wywarła by pomsty Moja dusza?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Przejdźcie jej ogrodzenie i niszczcie ale do szczętu nie wytrzebiajcie. Pościnajcie jej odrosty, bo nie należą do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wielce Mi się sprzeniewierzył dom Israela i dom Judy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Zaparli się WIEKUISTEGO, głosząc: To nic! Niedola nam nie przypadnie, nie zaznamy miecza i głodu.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ci prorocy przeminą z wiatrem, gdyż nie jest w nich ten „Mówiący”; zatem niech tak się stanie im samym!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Zastępów: Ponieważ głosicie taką mowę, dlatego Moje słowa przemienię w ogień na twych ustach, a ten naród w drwa, więc ich pochłonie.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Domie Israela! Oto na was przyprowadzę naród z daleka mówi WIEKUISTY, naród to potężny, naród starodawny, naród którego mowy nie znasz i nie rozumiesz co mówi.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kołczan jest jak otwarty grób; wszyscy są mężni.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pochłonie twoje żniwo i chleb, pochłonie twoich synów i córki, pochłonie twoje trzody i rogaciznę, pochłonie twą winorośl i twoje drzewo figowe; opustoszy mieczem twoje miasta obronne w których pokładasz nadzieję.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i wte dni mówi WIEKUISTY, nie zgładzę was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kiedy się zapytacie: Dlaczego WIEKUISTY, nasz Bóg, uczynił nam to wszystko? Wtedy im odpowiesz: Jak Mnie opuściliście oraz na własnej ziemi służyliście cudzym bogom, tak będziecie służyć obcym na ziemi, co do was nie należy.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to w domu Jakóba oraz ogłoście w Judzie tymi słowami: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tego nierozumny ludu, co nie masz serca; który masz oczy a nie widzisz, uszy a nie słyszysz!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powinniście się Mnie obawiać mówi WIEKUISTY, czy nie drżeć przed Moim obliczem? Tego, co prastarym dekretem ustanowił piasek granicą morza, której nie przekroczy. Wzburzą się fale ale jej nie przemogą, zaszumią lecz nie przekroczą.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temu ludowi dostało się serce wyuzdane i krnąbrne, odstąpili oraz odeszli.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pomyśleli w swoim sercu: Bójmy się także WIEKUISTEGO, naszego Boga, który swojego czasu daje wczesny i późny deszcz, który strzeże nam wyznaczonych tygodni żniwa.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wasze winy to odwróciły, wasze grzechy odsunęły od was to dobro!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 Mym narodzie znajdują się niegodziwi; czyhają jak ptasznicy, opadają, zastawiają sidła, by złowić ludzi.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klatka pełna ptactwa tak i ich domy pełne są łupu zdrady; w ten sposób się wzmocnili i wzbogacili.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Utuczyli się, zalśnili oraz wezbrali niegodziwymi zamiarami; nie poddają do sądu sprawy, nawet sprawy sierot a mają powodzenie; także prawa ubogich nie stawiają przed sądem.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takim nie odpłacił mówi WIEKUISTY, czy nad podobnym narodem nie wywrze pomsty Ma osoba?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Spustoszenie i sprośności dzieją się w tym kraju!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prorokują kłamliwie, kapłani uciskają według ich wskazań, a Mój naród się w tym kocha! Ale co uczynicie u kresu tego wszystkiego?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Uciekajcie z Jeruszalaim synowie Binjamina, w Tekoa dmijcie w trąbę, wyślijcie sygnały do Beth–Hakerem, bo z północy wyziera klęska i wielki pogrom.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Giniesz, córko Cyońska, piękna i rozkoszna!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do niej przywódcy i ich trzody, przeciw niej rozbiją wokół namioty, każdy spasie swój udział.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Uszykujcie się przeciwko niej do boju! Naprzód, abyśmy wtargnęli jeszcze w południe! Biada nam, bo mija dzień, już się rozciągają wieczorne cienie!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Naprzód, byśmy wtargnęli w nocy oraz zburzyli jej zamki!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Wyrąbcie jej drzewa oraz usypcie szańce przeciwko Jeruszalaim! Oto miasto, przepełnione na wskroś uciskiem, zostanie ukarane!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źródło wylewa swe wody, tak i ono wylewa swą rozwiązłość; słychać w nim przemoc i grabież, a przede Mną ustawicznie boleść i udręczenia.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Przyjmij przestrogę Jeruszalaim, by od ciebie nie odeszła Moja Osoba, bym nie zamienił cię w pustynię, w niezamieszkałą ziemię.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Wyzbierać, jak winorośl wyzbierają resztkę Israela. Jeszcze raz poprowadź swoją ręką, jak winiarz nad gałązkami!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mam napominać i przestrzegać, by posłuchali? Oto ich nieobrzezane ucho, tak, że nie mogą słyszeć! Oto słowo WIEKUISTEGO stało się dla nich wzgardą, więc nie mają w nim upodobania.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jestem przesycony zapalczywością WIEKUISTEGO, nie mogę jej powstrzymać. Niech się wyleje na ulicy na niemowlę i na zebranie młodzieńców; gdyż zostaną pojmani tak mąż, jak i niewiasta; starzec wraz z sytym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domy przejdą na innych, razem z ich polami i żonami, bowiem wyciągnę Moją rękę nad mieszkańcami tej ziemi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od najmłodszego do najstarszego z nich, każdy goni za wyzyskiem, i każdy uprawia kłamstwo, od proroka do kapłana.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Chcą nieznacznie uzdrowić ranę Mojego ludu, powtarzając: Pokój! Pokój! gdy nie ma pokoju.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musieli się wstydzić, że czynią obrzydliwości; lecz nie ma dla nich wstydu, i nie potrafią się rumienić. Dlatego upadną pomiędzy poległymi; w czasie, w którym ich doświadczę runą, mówi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WIEKUISTY: Stańcie na drogach, rozejrzyjcie się oraz pytajcie o starodawne ścieżki która to droga do szczęścia i nią idźcie, a znajdziecie odpoczynek dla waszej duszy! Oni jednak powiedzieli: Nie chcemy po niej kroczyć.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ustanowiłem nad wami stróżów: Słuchajcie głosu trąby! Oni jednak powiedzieli: Nie chcemy słuchać!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posłuchajcie narody i poznaj zgromadzenie, co się z powodu nich stanie.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Posłuchaj ziemio! Oto sprowadzę klęskę na ten naród oraz na plon ich myśli; ponieważ nie zważali na Moje słowa, a Moim Prawem wzgardzili.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mi kadzidło, które przychodzi z Szeby i kosztowna trzcina z odległej ziemi? Wasze całopalenia nie wzbudzają upodobania, a wasze rzeźne ofiary nie są Mi przyjemne.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temu ludowi ustawię przeszkody, o które będą się potykać, razem ojcowie wraz z dziećmi, sąsiad i jego towarzysz – aż wyginą.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z ziemi północnej nadciąga lud oraz na krańcach ziemi budzi się wielki naród.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Władają łukiem i włócznią, są okrutni oraz się nie litują, ich głos huczy jak morze, a jeżdżą na rumakach; on jest uszykowany jak mąż do boju przeciw tobie, córo Cyońska!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nim wieść, więc opadają nasze ręce, ogarnia nas trwoga, dreszcze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na pola oraz nie wyruszajcie w drogę, bowiem wokół nieprzyjacielski miecz i strach!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Córo Mojego ludu! Przepasz się worem oraz tarzaj w prochu; urządź sobie żałobę jak po jedynaku, gorzki płacz, gdyż nagle spadnie na was łupieżca!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Ustanowiłem cię probiercą w Moim ludzie, strażnicą, abyś poznawał oraz doświadczał ich drogi.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są najkrnąbrniejszymi z krnąbrnych, postępują jak oszczercy, tylko miedź i żelazo, wszyscy oni zepsuci.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Spalił się miech, od ognia zniszczył się ołów; daremnie pławiono i pławiono – źli się nie oddzielili.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Nazywają ich srebrem wzgardzonym, gdyż WIEKUISTY nimi wzgardził</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bramie Domu WIEKUISTEGO i ogłoś tam słowo, mówiąc: Słuchajcie słowa WIEKUISTEGO wy, wszyscy z Judy, którzy wchodzicie do tych bram, by oddać pokłon WIEKUISTEMU!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Poprawcie wasze drogi i postępki, a pozwolę wam mieszkać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pokładajcie swej nadziei w kłamliwych słowach, gdy powiadają: Przybytek WIEKUISTEGO, Przybytek WIEKUISTEGO! Przybytek WIEKUISTEGO należy do nich!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poprawiając, szczerze poprawicie drogi oraz wasze postępki; jeżeli postaracie się rozsądzać między człowiekiem, a jego bliźnim;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nie będziecie krzywdzili cudzoziemca, wdowy i sieroty; nie wylewali na tym miejscu niewinnej krwi, oraz, na waszą zgubę, nie chodzili za cudzymi bóstwami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pozwolę wam mieszkać na tym miejscu, na ziemi, którą oddałem waszym ojcom od wieków na wieki.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polegacie na słowach kłamliwych, które nie przynoszą pożytku.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kradnąc, zabijając, cudzołożąc, krzywoprzysięgając, kadząc Baalowi oraz chodząc za cudzymi bóstwami, których nie znaliście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przychodzić i w tym Domu, nad którym mianowane jest Moje imię, stawać przed Mym obliczem, mówiąc: Jesteśmy wybawieni! by dalej spełniać te wszystkie obmierzłości?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ten Dom, nad którym utwierdzone jest Moje Imię, w waszych oczach stał się jaskinią łotrów? Zaiste, oto Ja to widzę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Idźcie też do Mojego miejsca w Szylo, gdzie przedtem umieściłem Moje imię i zobaczcie, co mu uczyniłem z powodu niegodziwości Mojego ludu Israela.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ponieważ dopuszczacie się tych wszystkich czynów mówi WIEKUISTY, i mimo że was napominałem, ustawicznie napominając, wy nie słuchaliście, oraz was wzywałem, a nie odpowiadaliście;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uczynię temu Domowi, nad którym mianowane jest Moje imię, na którym polegacie oraz temu miejscu, które wam oddałem i waszym ojcom, jak uczyniłem Szylo.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Odrzucę was sprzed Mojego oblicza, jak odrzuciłem wszystkich waszych braci, cały ród Efraima.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nie módl się za tym narodem, nie podnoś za nim skargi i błagania; nie nalegaj na Mnie, ponieważ cię nie wysłucham!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widzisz co wyprawiają w miastach Judy i na ulicach Jeruszalaim?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Dzieci zbierają drzewo, ojcowie rozniecają ogień, a kobiety rozczyniają ciasto, by przygotować ofiarne placki dla królowej niebios i wylewać zalewki cudzym bóstwom; a Mnie pobudzać do gniewu.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czy ten zgiełk pobudza Mnie do gniewu? mówi WIEKUISTY, czy raczej nie hańbią swojego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WIEKUISTY: Oto na to miejsce wyleje się gniew i Moje rozjątrzenie na ludzi, na bydło, na polne drzewa i na plon ziemi będzie płonąć i nie zagaśnie.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Wasze całopalenia dołączcie do waszych rzeźnych ofiar i pożerajcie mięso!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 sprawie całopaleń i ofiar rzeźnych nie mówiłem z waszymi ojcami, ani nie przykazałem im tego w dzień, w którym wyprowadziłem ich z ziemi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tylko to im przykazałem, mówiąc: Słuchajcie Mojego głosu, a będę waszym Bogiem, a wy będziecie Moim ludem. Wszyscy chodźcie drogą, którą wam przykazuję, by się wam dobrze wiodło.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i nie skłaniali swojego ucha, lecz chodzili za podszeptami oraz pożądliwością swojego zepsutego serca; zwrócili się do Mnie karkiem, a nie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dnia, którego wasi ojcowie wyszli z ziemi Micraim aż po dzień dzisiejszy, posyłałem do was wszystkie moje sługi proroków, niestrudzenie wysyłając każdego dnia.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Mnie nie usłuchali i nie skłaniali swojego ucha, czyniąc opornym swój kark; postępowali jeszcze gorzej niż ich ojcowie.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chociaż powtórzysz im te wszystkie słowa nie usłuchają cię; choć będziesz do nich wołał oni ci nie odpowiedzą.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 nich powiesz: To jest lud, który nie usłuchał głosu WIEKUISTEGO, swojego Boga oraz nie przyjął napomnienia; prawda zniknęła i została odjęta z ich ust!</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Zetnij więc, wieniec twych włosów, rzuć go oraz podnieś żałobną pieśń na nagich szczytach! Gdyż WIEKUISTY wzgardził i opuścił ten ród, który Go gniewa.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Judy czynili to, co jest złem w Moich oczach – mówi WIEKUISTY, swoje bałwany stawiali w Domu, nad którym jest utwierdzone Moje imię, by go skalać.</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zbudowali wyżyny w Tofet, w dolinie Ben–Hinnom, aby palić w ogniu swych synów i córki, czego nie rozkazałem, ani to nie przeszło przez Moją myśl.</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nadejdą dni mówi WIEKUISTY, a więcej nie będą go nazywali Tofet oraz doliną Ben–Hinnom ale doliną Mordu, oraz z powodu braku miejsca będą chowali w Tofet.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zwłoki tego ludu pójdą na żer ptactwu nieba, zwierzętom ziemi, i nikt ich nie spłoszy.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Judy i na ulicy Jeruszalaim przerwę głos radości i głos wesela, głos oblubieńca i głos oblubienicy, bo ziemia obróci się w pustkowie.</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mówi WIEKUISTY, wyrzucą z grobów kości królów Judy, kości jego przywódców, kości kapłanów, kości proroków i kości mieszkańców Jeruszalaim.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rozrzucą je przed słońcem, księżycem i całym zastępem nieba, który sobie upodobali, którym służyli, za którym chodzili, których się radzili i przed którymi się korzyli; nie sprzątną ich i nie pogrzebią, będą mierzwą na wierzchu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taka śmierć będzie pożądana, bardziej niż życie resztek tych, co pozostaną z tego niegodziwego rodu; co pozostaną we wszystkich tych miejscach, do których ich rozproszyłem mówi WIEKUISTY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im oświadczysz: Tak mówi WIEKUISTY: Czy się upada i więcej nie powstaje? A jeśli ktoś się odwrócił, czy już nigdy się nie nawróci?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lud Jeruszalaim odwrócił się uporczywym odstępstwem, chwycili się obłudy oraz wzbraniają się nawrócić?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Wsłuchiwałem się i słyszałem nie mówią nic szczerego, nikt nie żałuje swojej niegodziwości i nie mówi: Co uczyniłem? Każdy mknie ze swoim impetem, jak w boju nieujarzmiony rumak.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bocian w przestworzach zna swoje pory; także synogarlica, jaskółka i żuraw przestrzegają czasu swojego przylotu – lecz Mój lud nie zna sądu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twierdzić: Jesteśmy mądrzy! Przy nas jest Prawo WIEKUISTEGO! Zaiste, w fałsz ją zamienił kłamliwy rylec pisarzy!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mędrcy zostaną pohańbieni, zgnębieni i usidleni; oto są ci, co pomiatali słowem WIEKUISTEGO, więc jaka im mądrość została?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ich żony oddam innym, ich pola następcom, gdyż od najmłodszego do najstarszego każdy goni za wyzyskiem, każdy uprawia kłamstwo, od proroka do kapłana.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Nieznacznie chcą uzdrowić charakter Mojego ludu, powtarzając: Pokój! Pokój! gdy nie ma pokoju.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musieli się wstydzić, bowiem spełniają ohydy; lecz nie ma u nich wstydu i nie potrafią się rumienić. Dlatego padną między poległymi – runą w czasie swojego doświadczenia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Zgładzę ich, zgładzę mówi WIEKUISTY. Na latorośli nie zostały grona, ani figi na drzewie figowym, a liść zwiędnął. Już ustanowiłem tych, co im odbiorą.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tu jeszcze przebywamy? Zgromadźcie się, schrońmy się do obronnych miast i tam wygińmy; ponieważ WIEKUISTY, nasz Bóg, wydał nas na zgubę. Napoi nas zatrutą wodą – gdyż zgrzeszyliśmy przeciwko WIEKUISTEMU!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Oczekiwaliśmy pokoju ale dobro nie przyszło; na czas ocalenia a tu przerażenie.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Dan słychać już parskanie jego koni, cała ziemia drży od głośnego rżenia jego mocarzy; oto nadciągają, aby pochłonąć ziemię oraz to, co ją napełnia, miasto i w nim osiadłych.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puszczam na was żmije i węże, przeciw którym nie ma zaklęcia, by was kąsały mówi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Boleje we mnie serce, słabe jest ukojenie dla smutku!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dalekiej ziemi odgłos łkania córki Mojego ludu: Czy na Cyonie nie ma WIEKUISTEGO? Czy zabrakło w nim jego Króla? Czemu Mnie jątrzyli swoimi posągami oraz cudzymi marnościami?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Żniwo przeminęło, lato się skończyło, a myśmy nie wspomożeni!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skruszenia córki mojego ludu jestem skruszony; chodzę w żałobie, ogarnęło mnie odrętwienie.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ma już balsamu w Gilead, albo nie było tam lekarza? Bo czemu się nie powiodło uzdrowienie córki mojego ludu?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 ma głowa była i strumieniem, a moje oko źródłem łez, bym dniem i nocą płakał nad poległymi córki mojego ludu!</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mi ktoś dał na pustyni schronienie pielgrzyma, bym opuścił mój lud i odszedł od nich; ponieważ oni wszyscy są cudzołożni, zgraja wiarołomnych.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Napinają swój język, niby kłamliwy łuk; nie przez prawdę wzmocnili się na ziemi, bo od złego do złego uczynku postępują, a Mnie nie znają mówi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Wystrzegajcie się każdy swojego przyjaciela oraz nie polegajcie na żadnym z braci, bo każdy brat knuje zdradę, a każdy przyjaciel krąży jako oszczerca.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oszukuje przyjaciela, a prawdy nie mówią! Przyzwyczaili swój język do mówienia fałszu i w przekrętach opadają z sił.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Twa siedziba pośród obłudy; z powodu obłudy nie chcą Mnie znać mówi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powiedział WIEKUISTY Zastępów: Oto wypróbuję ich i doświadczę, bo co mam innego uczynić względem córki Mojego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język jest wyostrzoną strzałą, plecie obłudę; swymi ustami uprzejmie rozmawia z bliźnim, lecz we wnętrzu zastawia swoje sidła.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tego na nich nie szukał mówi WIEKUISTY, czy nad podobnym narodem Ma Osoba nie wywrze pomsty?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podniosą płacz i skargę, a na rozłogach stepu pieśń żałobną, bowiem opustoszały z powodu braku przechodnia, jak również nie słyszą ryku stada; rozbiegło się i rozpierzchło zarówno ptactwa nieba, jak i bydło.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Jeruszalaim kupy gruzu, legowisko szakali, a miasta Judy zamienię w pustkowie z powodu braku mieszkańca.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tak mądry, by to zrozumiał, albo do kogo przemówiły Boże usta niech to oznajmi: Czemu ta ziemia ma być zatracona, opustoszała jak step z powodu braku przechodnia?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powiedział: Dlatego, że opuścili Moje Prawo, które im przedłożyłem, nie słuchając Mojego głosu, i według niego nie chodzili.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szli za pożądliwością swojego serca oraz za Baalami; czego ich nauczyli ich ojcowie.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Bóg Israela: Oto ich nakarmię – ten lud – piołunem, a napoję ich zatrutą wodą.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rozproszę ich między narodami, których nie znali ani oni, ani ich ojcowie; po czym wyślę za nimi miecz, dopóki ich nie zgładzę.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Rozejrzyjcie się, zwołajcie płaczki, poślijcie do biegłych kobiet, by przybyły.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pospieszą i podniosą przed nami lament, by z naszych oczu popłynęła łza, a powieki spływały wodą.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Cyonu jest słychać echo skargi: O! Jakże jesteśmy spustoszeni! Jesteśmy bardzo pohańbieni; musieliśmy opuścić ziemię, gdyż rozwalili nasze siedliska.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Niewiasty! Zaiste, słuchajcie słowa WIEKUISTEGO i niechaj wasze ucho przyjmie wyrok Jego ust! Abyście nauczyły lamentu wasze córki, i każda swą towarzyszkę żałobnej pieśni.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przez nasze okna wdziera się śmierć, wkracza do naszych fortec, by z ulicy wytępić dzieci, a młodzież z rynków.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Tak mówi WIEKUISTY: Ludzkie trupy padną jak gnój na polu; jak snopy za żeńcem, których nikt nie zbiera.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Niechaj mędrzec nie chwali się swą mądrością; niechaj dzielny nie chwali się swoją dzielnością; niech bogaty nie chwali się zamożnością.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kto się chce chwalić tym niech się chwali, że zrozumiał i poznał Mnie, że Ja, WIEKUISTY spełniam miłość, sąd i sprawiedliwość na ziemi, oraz że mi się to podoba mówi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nadchodzą dni mówi WIEKUISTY, a doświadczę każdego obrzezanego nieobrzezańca.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Micraim i Judę, Edom i synów Ammonu, Moab i wszystkich, co mieszkają w pociętych na kawałki stronach puszczy; bo wszystkie narody są nieobrzezane, i cały dom Israela jest nieobrzezanego serca.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Israela! Słuchajcie słowa, które do was wypowiedział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Do drogi narodów nie przywykajcie i nie trwóżcie się przed znakami nieba, choć przed nimi trwożą się narody.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obyczaje narodów – to marność. Bo drzewo, które siekierą wycięto z lasu, jest wyrobem ręki rzemieślnika.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Ozdabia go się srebrem i złotem, gwoździami i młotami je przytwierdzają, aby się nie chwiało.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stoją jako wykute słupy i nie mówią; obnoszone są, ponieważ się krokiem nie ruszą; nie bójcie się ich, bowiem nie mogą szkodzić, ale i nie są zdolne być pożytecznymi.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jest podobny do Ciebie, WIEKUISTY! Ty jesteś wielki oraz w mocy wielkie jest Twoje Imię.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by się Ciebie nie obawiał, Królu Narodów? Tobie to się należy, bowiem u żadnych mędrców plemion, ani w żadnym ich państwie, nie ma Ci podobnego.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jednym są ogłupieni i zbłaźnieni, nauką z kawałka drewna, tą nicością.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wyrób rzemieślnika i ręki złotnika srebro w blachach sprowadza się z Tarszyszu, a złoto z Ufaz; błękit i purpura będzie ich strojem, to wszystko jest dziełem zręcznych w pracy.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Bóg, jest prawdziwym. Bóg to żywy i wieczny Król; przed Jego srogością drży ziemia; Jego gniewu nie udźwigną narody.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im oświadczcie: Bóstwa, co nie stworzyły nieba i ziemi wyginą z ziemi i spod nieba.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On utworzył ziemię Swoją mocą, świat utwierdził Swoją mądrością i rozpostarł niebiosa Swym rozumem.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odzywa grzmotem wody szumią na niebie; gdy podnosi obłoki z krańców ziemi tworzy błyskawice dla deszczu i wyprowadza wicher ze Swoich magazynów.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każdy człowiek jest oszołomiony, bo tego nie rozumie, i każdy złotnik pohańbiony z powodu rzeźby – bo jego odlew jest kłamstwem oraz nie ma w nim ducha.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marnością, dziełem obłędu; wyginą w czasie swojego nawiedzenia!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jest do nich podobny udział Jakóba bo On jest Stwórcą Wszechrzeczy, a Israel berłem Jego dziedzictwa; Jego Imię WIEKUISTY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Zbierz z ziemi twoje rupiecie, ty, która jesteś oblegana!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Tym razem oto rzucę mieszkańców ziemi i ich ścisnę, by to poczuli.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wobec mojego pogromu, nieuleczalna jest moja rana! A mawiałem: Naprawdę, zniosę to cierpienie!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namiot został zburzony, wszystkie moje powrozy zerwane, moi synowie odeszli ode mnie i ich nie ma; nikt już nie rozbije mojego namiotu, ani nie przytwierdzi mych zasłon.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pasterze byli bezmyślni, nie szukali WIEKUISTEGO; dlatego im się nie powiodło, a cała ich trzoda pastwiska została rozproszona.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Wielka wrzawa z kraju Północy! Odgłos wieści: Oto nadchodzi, by miasta Judy przekształcić w pustkowie, w legowisko szakali!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Wiem, o WIEKUISTY, że nie w mocy człowieka jest jego droga; nie dano wątłemu mężowi, by kierował swoim krokiem.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zatem karć mnie WIEKUISTY, ale sprawiedliwie nie w Twoim gniewie, byś mnie nie zniszczył.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 Twą zapalczywość na narody, które Cię nie poznały oraz na pokolenia, które nie wzywają Twojego Imienia; gdyż pochłonęły Jakóba, pochłonęły go i unicestwiły, a jego siedzibę spustoszyły.</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do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słów tego Przymierza i oznajmicie je mężom Judy oraz mieszkańcom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WIEKUISTY, Bóg Israela: Przeklęty każdy, co nie usłuchał słów tego Przymierza,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 poleciłem waszym ojcom w dniu wyprowadzenia ich z ziemi Micraim, z żelaznego pieca, mówiąc: Słuchajcie Mojego głosu oraz spełniajcie ściśle to, co wam nakazuję, abyście byli Moim ludem, a Ja bym się stał waszym Bogiem!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Bym umocnił przysięgę, którą zaprzysiągłem waszym ojcom, aby oddać im ziemię jak jest dziś płynącą mlekiem i miodem. Więc odpowiedziałem i rzekłem: To prawda, o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do mnie powiedział: Wołaj te wszystkie słowa w miastach Judy i na ulicach Jeruszalaim, głosząc: Słuchajcie słów tego Przymierza i je spełniajcie.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także zaświadczając, ostrzegałem waszych ojców, w czasie gdy ich wyprowadziłem z ziemi Micraim – i aż po dzisiejszy dzień, ustawicznie przestrzegając w tych słowach: Słuchajcie Mojego głosu!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słuchali i nie nakłaniali swojego ucha; poszli, każdy w namiętnościach swego zepsutego serca. Tak sprowadziłem na nich wszystkie słowa tego przymierza, które poleciłem im pełnić bo nie pełnili.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Osiągnięto sprzysiężenie pomiędzy mężami Judy a mieszkańcami Jeruszalaim.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Powrócili do pierwotnych win swoich ojców, którzy wzbraniali się słuchać Moich słów, idąc za cudzymi bóstwami, by im służyć; dom Israela i dom Judy zerwał Moje Przymierze, które zawarłem z ich ojcami.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sprowadzę na nich niedolę, z której nie potrafią wyjść; będą do Mnie wołali, ale ich nie wysłucham.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miasta Judy oraz mieszkańcy Jeruszalaim pójdą oraz wołają do bóstw, którym kadzą – lecz im nie pomogą w czasie ich niedoli.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ile jest twych policzonych miast, Judo, tylu twoich bogów, i ustawialiście ołtarze haniebnemu bożyszczu według ilości ulic, Jeruszalaim; ołtarze w celu kadzenia Baalowi.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przeciwnie, nie módl się za tym narodem, ani nie podnoś za nim głosu skargi czy błagania; ponieważ ich nie wysłucham w czasie, gdy będą do Mnie wołać z powodu swojej niedoli.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Moja ulubiona jest w Moim domu, bo przecież z wieloma spełniła obrzydliwość! Czyżby poświęcone mięsiwa miały ją usunąć od ciebie? Naprawdę, wtedy byś się mogła cieszyć ze swej niegodziwości!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Rozłożystą oliwką, piękną z owocu i na spojrzenie, nazwał WIEKUISTY twe imię; a przy odgłosie wielkiej burzy roznieci wokół niej wielki ogień, więc połamią się jej gałęzie.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WIEKUISTY Zastępów, który ciebie zasadził, zapowiedział dla ciebie nieszczęście z powodu niegodziwości domu Israela i domu Judy, którą spełnili by Mnie jątrzyć, kadząc Baalowi.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mi to oznajmił zatem się dowiedziałem; wtedy ukazałeś mi ich przedsięwzięcia!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byłem jak potulne jagnię, które jest prowadzone na rzeź; nie wiedziałem, że przeciw mnie knuli plan: Zniszczmy drzewo wraz z jego pokarmem; zgładźmy go z krainy żyjących, by jego imię nie było więcej wspominane!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Zastępów jest sędzią sprawiedliwym, On doświadcza nerki i serca; a zatem ja zobaczę Twoją pomstę nad nimi, gdyż powierzyłem Ci moją sprawę!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ludziach z Anatot, którzy czyhali na moje życie, mówiąc: Nie prorokuj w imieniu WIEKUISTEGO, abyś nie zginął z naszych rąk.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Tak oto będę się nimi zajmował młodzieńcy wyginą od miecza; ich synowie i córki wyginą z głodu.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resztka z nich nie zostanie, gdyż sprowadzę klęskę na ludzi z Anatot, w roku ich nawiedzenia.</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sprawiedliwym, WIEKUISTY, kiedy się z Tobą spieram; jednak chciałbym Ci mówić o sądach: Czemu droga niegodziwych się szczęści; spokojni są wszyscy, którzy się przyodziali zdradą?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Zasadzasz ich, zapuszczają korzenie, rozwijają się i przynoszą owoce; choć jesteś bliskim ich ust, ale dalekim od ich nerek!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WIEKUISTY, mnie poznałeś; widzisz mnie i względem Ciebie doświadczasz moje serce. Na rzeź ich porwij jak stado oraz przygotuj na dzień mordu.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ma się smucić ziemia i więdnąć zieleń każdego pola? Z powodu złośliwości jej mieszkańców giną zwierzęta i ptactwo. Gdyż powiadają: On nie widzi naszej przyszłości.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 pieszymi się ścigałeś, a cię znużyli, jakżebyś miał współzawodniczyć z rumakami? Jeśli czujesz się bezpiecznym tylko na spokojnej ziemi, co poczniesz w gęstwinie Jardenu?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twoi bracia i dom twojego ojca – ci się tobie sprzeniewierzyli i za tobą wołają pełnymi ustami. Nie ufaj im, choćby życzliwie do ciebie przemawiali!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Opuściłem Mój dom, porzuciłem Moje dziedzictwo, wydałem ulubioną Mej duszy w moc jej wrogów.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Moje dziedzictwo stało się dla Mnie jak lew w lesie; ryknęło na Mnie swym głosem i dlatego musiałem je znienawidzić!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Moje dziedzictwo stało się dla Mnie jak nakrapiany sęp – bo sępy są wokół niego! Dalej! Zgromadźcie wszystkie dzikie zwierzęta, sprowadźcie je na żer!</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 pasterze zniszczyli Moją winnicę, zdeptali Mój łan; rozkoszny Mój łan przeznaczyli na głuche pustkowie.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Wyznaczono go na pustynię, ku Mnie spogląda żałośnie spustoszony. Opustoszała cała ziemia, gdyż nikt nie brał tego do serca.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Burzyciele wtargnęli na wszystkie wierzchołki pustyni, bo miecz WIEKUISTEGO chłonie od krańca ziemi do krańca ziemi; nie ma pokoju dla żadnego ciała!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Rozsiewali pszenicę, a zbierali ciernie – wysilali się bez pożytku; jesteście pohańbieni z powodu waszych plonów, wskutek płonącego gniewu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 wszystkich moich niegodziwych sąsiadach, naruszających dziedzictwa, które wydzieliłem Mojemu israelskiemu ludowi: Oto wyrwę ich z ich ziemi, a dom Judy wyrwę spośród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 ich wyrwaniu, zwrócę się oraz zlituję, i przyprowadzę każdego z nich do swojego dziedzictwa oraz każdego do swojej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jeśli się ucząc, nauczą się dróg Mego ludu, by przysięgali na Moje imię „Żyje WIEKUISTY!”, tak jak nauczali Mój lud przysięgać na Baala wtedy będą odbudowani pomiędzy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nie usłuchają, wtedy zupełnie wyplenię ten naród, wypleniając i gubiąc mówi WIEKUISTY.</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do mnie powiedział WIEKUISTY: Pójdziesz i kupisz sobie lniany pas oraz włożysz go na swoje biodra; ale do wody go nie wkładaj!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kupiłem pas według rozkazu WIEKUISTEGO i włożyłem na moje biodra.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 raz drugi doszło mnie słowo WIEKUISTEGO, mówiąc: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ten pas, co kupiłeś, który jest na twych biodrach; wstań i idź nad Frat, po czy ukryj go tam w skalnej szczelinie.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poszedłem i schowałem go nad Fratem, jak mi rozkazał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wielu dni, stało się, że WIEKUISTY do mnie powiedział: Wstań, idź nad Frat i zabierz stamtąd pas, który ci rozkazałem tam ukryć.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poszedłem nad Frat, wykopałem i zabrałem ów pas z miejsca, gdzie go ukryłem; ale oto – pas był zniszczony, do niczego nieprzydatny.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doszło mnie słowo WIEKUISTEGO, głosząc: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W ten sposób zniszczę pychę Judy i pychę Jeruszalaim, która jest wielką.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zły lud, wzbraniający się słuchać Moich słów, chodzący w pożądliwościach swojego serca i idący za cudzymi bóstwami, by im służyć oraz się korzyć niech będzie jak ten pas, który jest do niczego nieprzydatny.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pas przywiera do bioder człowieka, tak przywiązałem do Siebie cały dom Israela oraz cały dom Judy mówi WIEKUISTY, by Mi był ludem, sławą, chwałą i ozdobą – ale nie usłuchali.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oświadcz im to słowo: Tak mówi WIEKUISTY, Bóg Israela: Każdy dzban napełnia się winem! A kiedy ci powiedzą: Czyż nie wiemy, że każdy dzban bywa napełniany winem?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powiesz: Tak mówi WIEKUISTY: Oto Ja napełnię odurzeniem wszystkich mieszkańców tej ziemi; królów, którzy w mieście Dawida zasiadają na jego tronie, kapłanów, proroków oraz wszystkich mieszkańców Jeruszalaim.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roztrącę ich, jednego o drugiego, razem ojców i synów mówi WIEKUISTY; nie pożałuję, nie oszczędzę oraz się nie ulituję, bym miał ich nie wytracić.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słuchajcie, skłońcie ucho oraz się nie wynoście; ponieważ przemawia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cześć WIEKUISTEMU, waszemu Bogu, zanim się zaćmi i zanim o góry mroku potkną się wasze nogi; wtedy będziecie wypatrywać światła, lecz je zamieni w śmiertelny cień, przemieni je w tumany.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zechcecie tego słuchać, wtedy, z powodu waszej nieugiętej pychy, musi płakać w ukryciu moja dusza; płacząc, ronić łzy i rozpływać się moje oko, gdyż zostanie pojmaną trzoda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królowi i królowej: Zasiądźcie niżej, ponieważ korona świetności spadła z waszej głowy!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Miasta południa zamknięte – i nikt nie otwiera; uprowadzony cały Juda – uprowadzony doszczętnie!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wasze oczy i popatrzcie na tych, co nadciągają z północy! Gdzie jest teraz trzoda, co została ci powierzona, twoje wspaniałe stado?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powiesz, gdy ich nawiedzi? Ty ich przecież przyzwyczaiłaś, że jesteście nad nimi naczelnymi przywódcami – czy nie pochwycą cię bóle jak rodzącą kobietę?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pomyślisz w swoim sercu: Czemu mnie to spotkało? Zostały odkryte poły twojej szaty i obnażone twe pięty z powodu mnóstwa twych przewinień!</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murzyn odmienia swoją skórę, albo pantera swe pręgi? Tak i wy, czyż możecie dobrze czynić – przywykli do niegodziwości?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rozproszę ich jak źdźbła, co przed pustynnym wichrem ulatują.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twój los, dział ci odmierzony ode Mnie mówi WIEKUISTY; dlatego, że Mnie zapomniałaś, a polegałaś na kłamstwie.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 twoją twarz podniosę poły twej szaty, aby ukazała się twa sromota.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wzgórzach i na polu widziałem twoje cudzołóstwa, twą lubieżność i sprośną twoją rozpustę! Biada ci, Jeruszalaim, nie oczyścisz się, nawet jeszcze po długim czasie!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doszło Jeremjasza jako słowo WIEKUISTEGO z powodu suszy.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Sposępniał Juda, a jego bramy są żałośnie pochylone ku ziemi – łakną, oraz wzbija się narzekanie Jeruszalaim.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bogaci rozsyłają swoich najmłodszych po wodę; a oni przychodzą do studni – lecz nie znajdują wody i wracają z pustym naczyniem; są znękani, zarumienieni ze wstydu i zakrywają swoją głowę.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popękanej gleby gdyż nie było deszczu na ziemi także znękani są oracze, więc zakrywają swoją głowę.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i łania rodzi na polu, i porzuca, kiedy nie ma zieleni.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leśne osły stają na nagich wierzchołkach i chwytają powietrze jak szakale; ich oczy omdlewają, ponieważ nie ma trawy.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nasze winy świadczą przeciwko nam, WIEKUISTY, uczyń to ze względu na Twoje Imię! Ponieważ liczne są nasze odstępstwa, Tobie zgrzeszyliśmy.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Nadziejo Israela, jego wybawco w dniu niedoli! Czemu chcesz się stać na tej ziemi jako przychodzień; jak wędrowiec, co zboczył z powodu przenocowania?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chcesz się okazać jako mąż zaskoczony, jako mocarz niezdolny dopomóc? Ty jesteś wśród nas, WIEKUISTY, a Twe Imię zostało ustanowione nad nami. Nie opuszczaj nas!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tak mówi WIEKUISTY o tym ludzie: Jak byli skłonni do błąkania się, nie powstrzymując swoich nóg tak też WIEKUISTY do nich się nie przychyli; teraz On wspomina ich winę i karze ich grzechy.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do mnie powiedział: Nie módl się za tym ludem, ku dobru.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będą pościć nie wysłucham ich wołania, a kiedy będą składać całopalenia i dary do nich się nie przychylę, ale zgładzę ich mieczem, głodem i morem!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powiedziałem: O Panie, WIEKUISTY! Oto ich prorocy zapewniają: Nie ujrzycie miecza i nie zaznacie głodu, lecz użyczę wam na tym miejscu trwałej pomyślności.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WIEKUISTY do mnie powiedział: Ci prorocy prorokują w Moim Imieniu fałsz; nie posłałem ich, nie rozkazałem im, ani do nich nie przemawiałem; oni wam prorokują kłamliwe widzenia, wróżby, marności oraz obłudę swojego serca!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prorokach, co prorokują w Moim Imieniu, aczkolwiek Ja ich nie posłałem, i zapewniają: Na tej ziemi nie będzie miecza i głodu – ci prorocy wyginą od miecza i głodu!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lud, któremu prorokują, na skutek głodu i miecza będzie rozrzucony po ulicach Jeruszalaim, i nikt ich nie pochowa – ich, ich żon, oraz ich synów i córek; tak na nich wyleję ich niegodziwość.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im to słowo. Moje oczy dniem i nocą ronią łzy, nie ustawają; gdyż dziewicza córa mojego ludu rozgromiona jest wielkim pogromem, niezmiernie bolesnym porażeniem.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wychodzę na pole oto pomordowani od miecza, a gdy przychodzę do miasta oto zmorzeni głodem; bowiem prorok i kapłan krążą po kraju, nic nie wiedząc.</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Czyżbyś ostatecznie porzucił Judeę? Albo czyż Twa Osoba obrzydziła sobie Cyon? Czemu nas poraziłeś i nie ma dla nas uzdrowienia? Czekaliśmy na pokój ale dobro nie przyszło; na czas ocalenia a tu przerażenie.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Znamy, WIEKUISTY, naszą niegodziwość i winę naszych ojców, że w odniesieniu do Ciebie zgrzeszyliśmy.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porzucaj ze względu na Twoje Imię! Nie poniżaj tronu Twej wspaniałości! Wspomnij i nie zrywaj z nami Twojego Przymierza!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między marnościami narodów są też szafarze deszczu? Albo, czy niebiosa same spuszczają obfite krople? Czy raczej nie Ty, WIEKUISTY, nasz Bóg, i Ciebie oczekujemy? Przecież Ty uczyniłeś to wszystko!</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WIEKUISTY do mnie powiedział: Choćby stanął przede mną Mojżesz i Samuel, Ma Osoba nie skłoni się do tego ludu; odpraw ich z przed Mojego oblicza; niech idą!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do ciebie powiedzieli: Dokąd mamy pójść? Wtedy im oświadcz: Tak mówi WIEKUISTY: Kto na śmierć do śmierci, kto pod miecz do miecza, kto na głód do głodu, a kto w niewolę do niewoli!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Wyznaczę im cztery rodzaje mówi WIEKUISTY: Miecz do zabijania, psy do szarpania, ptactwo nieba oraz zwierzęta ziemi do pożerania i tępienia.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ich na straszydło wszystkim królestwom ziemi, z powodu Menaszy, syna Chiskjasza, króla Judy – za to, co zrobił w Jeruszalaim.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kto się nad tobą ulituje, Jeruszalaim, kto ciebie pożałuje; kto zboczy, by zapytać o twą pomyślność?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opuściłaś mówi WIEKUISTY, wstecz odstąpiłaś, zatem wyciągnąłem na ciebie Moją rękę i cię zniszczyłem; znużyłem się zlitowaniem.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Rozwiałem ich wiejadłem przez bramy tej ziemi; osierociłem i wygubiłem Mój lud, bowiem nie zawrócili ze swych bezdroży.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Liczniejsze były Mi jego wdowy niż piasek mórz; w samo południe przyprowadziłem na nie pogromców, na matki młodzieży; nagle rzuciłem na nie popłoch i strach.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Zwiędła ta, co rodziła siedmioro i wyzionęła swą duszę; w pełni dnia zaszło jej słońce, zawstydziła się i zarumieniła. Zaś resztę ich potomstwa, wydam teraz pod miecz przed obliczem ich wrogów mówi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mi, moja matko, że mnie urodziłaś, męża kłótni i męża zwady dla całej tej ziemi! Nie pożyczyłem na lichwę, ani mnie nie pożyczali a jednak wszyscy mi złorzeczą!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Wypowiedział WIEKUISTY: Raczej nie wyprowadzę cię ku szczęściu, u wroga nie wstawię się za tobą w czasie klęski i w czas niedoli!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żelazo skruszy północną stal, albo spiż?</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twoich granicach, darmo podam na grabież bogactwo i twoje skarby – a to z powodu wszystkich twoich grzechów.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Razem z twoimi wrogami przeprowadzę cię do ziemi ci nieznanej, gdyż w Moim gniewie zapłonie nad wami żarzący się ogień.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znasz, WIEKUISTY! Wspomnij i spojrzyj na mnie oraz pomścij się za mnie nad moimi prześladowcami; wskutek Twojej pobłażliwości dla nich, nie zechciej mnie usunąć; uprzytomnij Sobie, jaką hańbę dla Ciebie znosiłem!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dochodziły mnie Twoje słowa pochłaniałem je, Twoje słowo było mi rozkoszą oraz pociechą serca; gdyż nade mną zostało ustanowione Twoje Imię, WIEKUISTY, Boże Zastępów.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przesiadywałem w kole wesołych, by się radować; samotny siadałem przed Twą ręką, bo napełniłeś mnie zgryzotą.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tak trwałą jest moja boleść, dotkliwą moja rana oraz nie daje się uśmierzyć? Stałeś się dla mnie podobnym do mylącego, jak niespokojne fale.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Jeśli się nawrócisz i Ja ci pozwolę wrócić, staniesz przed Mym obliczem. A kiedy oddzielisz cenne od pospolitego będziesz jak Moje usta! Wtedy oni odwrócą się do ciebie, ale ty się nie cofniesz.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postawię cię przed tym ludem jak mur spiżowy, warowny; będą walczyli przeciw tobie, lecz cię nie zmogą; bo Ja jestem z tobą, aby cię wspomagać i wybawiać mówi WIEKUISTY.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z ręki niegodziwych i wyzwolę cię z mocy okrutnych.</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doszło do mnie słowo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pojmiesz sobie żony, na tym miejscu nie będziesz miał synów i córek.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o synach i córkach, którzy się urodzili na tym miejscu; o matkach, co ich urodziły oraz ojcach, którzy spłodzili ich na tym miejscu: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Wymrą od ciężkich śmierci, nie będą opłakiwani ani pochowani, staną się gnojem na roli ziemi; wyginą od miecza i głodu, a ich zwłoki będą żerem dla ptactwa nieba oraz dla zwierza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Nie wejdziesz do domu żałoby, ani nie pójdziesz opłakiwać; nie pożałujesz ich, bo zabieram od tego ludu Mój pokój, łaskę i miłosierdzie – oświadcza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ziemi pomrą wielcy i mali, nie będą pochowani i nie będzie ich nikt opłakiwał; nie uczynią sobie po nich nacięć oraz się nie wystrzygą.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po nich łamali chleba żałoby, by kogoś pocieszyć po zmarłym; i nikomu nie dadzą się napić z kielicha pocieszenia po ojcu, lub jego matce.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nie wejdziesz do domu uczty, byś zasiadł z nimi, jadł i pił.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Zastępów, Bóg Israela: Oto na waszych oczach, za waszych dni usunę z tego miejsca głos wesela i głos radości, głos oblubieńca i głos oblubienicy.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powiesz temu ludowi wszystkie te słowa, a powiedzą do ciebie: Za co WIEKUISTY wypowiedział przeciw nam to wielkie nieszczęście i jakie są nasze przewinienia? Jaki nasz grzech, którym zgrzeszyliśmy WIEKUISTEMU, naszemu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oświadczysz: Dlatego, że wasi ojcowie Mnie opuścili mówi WIEKUISTY, a poszli za cudzymi bóstwami, im służyli i się kłaniali; natomiast Mnie opuścili oraz nie przestrzegali Mego Prawa.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wy uczyniliście jeszcze gorzej niż wasi ojcowie, gdyż chodzicie oto każdy za uporem swojego zepsutego serca, a Mnie nie słuchacie.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wyrzucę was z tej ziemi do ziemi, której nie znaliście, ani wy, ani wasi ojcowie; i będziecie tam dniem i nocą służyć cudzym bóstwom, dopóki nie okażę wam zmiłowania.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oto nadejdą dni mówi WIEKUISTY, gdy więcej nie powiedzą: Żyje WIEKUISTY, który wyprowadził synów Israela z ziemi Micraim;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Żyje WIEKUISTY, który wyprowadził synów Israela z kraju Północy oraz ze wszystkich krain, do których ich zagnał. Ponieważ sprowadzę ich z powrotem do ziemi, którą oddałem ich ojcom.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poślę po wielu rybaków mówi WIEKUISTY, by ich łowili; a następnie poślę po wielu łowców, by ich spędzali z każdej góry, z każdego wzgórza i spośród rozpadlin skalnych.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Moje oczy patrzą na wszystkie ich drogi; nie są tajne przed Mym obliczem, ani ich wina nie jest ukryta przed Moimi oczami.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Najpierw odpłacę im w dwójnasób za ich zepsucie i za grzechy, za to, że zbrukali Moją ziemię; napełnili Moje dziedzictwo swoimi martwymi ohydami i obrzydliwościami.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ma siło, obrono oraz ucieczko w dniu niedoli! Do Ciebie przyjdą narody z krańców ziemi i powiedzą: Nasi ojcowie odziedziczyli tylko kłamstwo; marności, z których nie ma pożytku.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ludzie mogli sobie tworzyć bóstwa, choć przecież sami nie są bóstwami?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zapoznam ich, zaznajomię ich z Moją ręką oraz potęgą, by poznali, że Moje Imię to WIEKUISTY.</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Grzech Judy zapisano żelaznym rylcem, ostrzem diamentu, wyryto na tablicy ich serca oraz na narożnikach waszych ołtarzy.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synowie zachowują pamięć o ołtarzach, o swoich gajach na wysokich wzgórzach i przy każdym zielonym drzewie.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góro na niwie! Twe bogactwo i wszystkie twoje skarby podam na łup, jak również twe wyżyny; z powodu grzechu na całym twoim dziedzictwie.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własną winę będziesz wyrzucony z twojego dziedzictwa, które ci oddałem; podam cię w niewolę twoim wrogom na ziemi, której nie znałeś; gdyż ogień, który wznieciliście Moim gniewem, będzie płonąć na wieki.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Przeklęty mąż, który polega na człowieku, i śmiertelne ciało czyni swym ramieniem, gdyż od WIEKUISTEGO odwraca się jego serce.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jak wrzos na stepie, który nie zauważa, że przybliża się dobro; który stoi na rozpalonym gruncie, na pustyni, na glebie bezpłodnej i bezludnej.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mąż, który polega na WIEKUISTYM i WIEKUISTY jest jego schronieniem!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jak drzewo zasadzone nad wodami, co zapuszcza swoje korzenie aż nad potok i nie czuje, kiedy nadchodzi żar; jego liść jest zielony i nie martwi się w roku suszy, nigdy nie przestając przynosić owocu.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jest przewrotne ponad wszystko oraz nieuleczalnie chore – któż je zbada?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WIEKUISTY, zgłębiam serce i doświadczam nerki, aby oddać każdemu według jego dróg, według owoców jego spraw.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Kuropatwą, która wysiaduje to, czego nie zniosła, jest ten, kto nieuczciwie zdobywa bogactwa; w połowie swoich dni musi je opuścić, a u swojego kresu będzie głupcem.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Miejscem świętym jest dawny, wysoko postawiony tron chwały.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jesteś nadzieją Israela, WIEKUISTY! Wszyscy, którzy od Ciebie odstępują będą pohańbieni. Tak, odszczepieńcy ode Mnie, już na ziemi są zapisani, ponieważ opuścili źródło wód żywych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Uzdrów mnie WIEKUISTY, a będę uzdrowiony; wybaw mnie, a będę zbawiony, bo to Ty jesteś moją chwałą!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do mnie mówią: Gdzie jest to słowo WIEKUISTEGO? Niech się spełni!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ja nie nalegałem, abym wypasał za Tobą; nie pragnąłem też nieszczęsnego dnia – Tobie to wiadomo! Wypowiedzi mych ust – one są przed Twoim obliczem!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stań się moim strachem! Ty jesteś moją obroną w dniu niedoli.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Pohańbieni będą moi prześladowcy, ale ja nie będę pohańbiony; niech oni się przerażą, a ja się nie przerażę. Sprowadź na nich dzień niedoli oraz rozgrom ich dwojakim skruszeniem!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 do mnie powiedział: Pójdziesz i staniesz w bramie synów tego ludu, którą wchodzą królowie Judy, i którą wychodzą, oraz we wszystkich bramach Jeruszalaim.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im oświadczysz: Słuchajcie słowa WIEKUISTEGO, królowie Judy, cała Judo i wszyscy mieszkańcy Jeruszalaim, którzy chodzicie przez te bramy!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Strzeżcie waszych dusz i nie noście ciężaru w dzień szabatu, by go sprowadzać do bram Jeruszalaim.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dzień szabatu nie wynoście też ciężarów z waszych domów oraz nie wykonujcie żadnej pracy; lecz święćcie dzień szabatu, jak przykazałem waszym ojcom.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nie usłuchali oraz nie nakłonili swego ucha; raczej uczynili twardym swój kark, nie słuchając i nie przyjmując pouczenia.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Mnie pilnie będziecie słuchać mówi WIEKUISTY, by w dzień szabatu nie wnosić ciężarów przez bramy tego miasta, lecz święcić dzień szabatu, nie wykonując w nim żadnej pracy,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będą wchodzić bramami tego miasta królowie oraz przywódcy, osadzeni razem z tronem Dawida, jeżdżący w powozach i na koniach; oni, ich przywódcy, mężowie Judy oraz mieszkańcy Jeruszalaim. A to miasto będzie stać na wieki.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ci, którzy składają całopalenia, ofiary rzeźne, dary oraz kadzidło, co składają dziękczynne ofiary w Domu WIEKUISTEGO, będą przybywać z miast Judy, z okolic Jeruszalaim, z ziemi Binjamina, z niziny, ze wzgórza i z południa.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Mnie nie posłuchali, by święcić dzień szabatu i nie nosić ciężarów wchodząc bramami Jeruszalaim, wtedy rozniecę ogień w jej bramach, więc pochłonie on zamki Jeruszalaim i nie przygaśnie.</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 i zejdź do domu garncarza; tam obwieszczę ci Moje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zszedłem do domu garncarza, a oto on wyrabiał właśnie pracę na garncarskim kole.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zepsuło się naczynie, które wyrabiał – jak to bywa z gliną w ręku garncarza – zaczął z niej wyrabiać inne naczynie, stosownie do tego, jak się w oczach garncarza podobało wyrobić.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mnie słowo WIEKUISTEGO, głosząc: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Czyżbym z wami, domu Israela, nie mógł postąpić jak ten garncarz mówi WIEKUISTY; oto jak glina w ręku garncarza, tak i wy jesteście w Mojej ręce, domu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wypowiadam się o narodzie, albo królestwie, by je wyplenić, zburzyć albo wytępić.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ten naród, przeciwko któremu mówiłem, odwróci się od swojej niegodziwości – wtedy żałuję, mimo właściwej rzeczy, którą zamierzałem mu wyrządzić.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Innym znów razem, wypowiadam się o narodzie, albo królestwie, że je zbuduję i wszczepię.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spełni zło w Moich oczach, nie słuchając Mojego głosu – wtedy żałuję tego dobrodziejstwa, które obiecałem mu wyświadczyć.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chciej teraz oświadczyć mężom Judy i mieszkańcom Jeruszalaim te słowa: Tak mówi WIEKUISTY: Oto przygotowuję na was nieszczęście, bo powziąłem przeciwko wam ten zamiar. Chciejcie się nawrócić, każdy ze swojej niegodziwej drogi; poprawcie wasze postępki i sprawy!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powiedzą: Jesteśmy bez nadziei! Raczej pójdziemy za naszymi zamiarami i każdy spełni pożądliwość swojego serca.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Rozpytujcie się u narodów, czy ktoś słyszał o czymś podobnym? Israelska dziewica dopuściła się wielkiego zgorszenia!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 polnej skały spuszcza się śnieg Libanu, albo czy od zatęchłej wody oddziela się chłodno cieknąca?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Mój lud o Mnie zapomniał – kadzą pustce; zaś ta doprowadziła ich do upadku na ich drogach, owych odwiecznych ścieżkach; by szli po manowcach, po nieutorowanej drodze.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swą ziemię uczynić grozą i wiecznym pośmiewiskiem; i by każdy, kto obok niej przechodzi, wzdrygnął się, i potrząsał głową.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Wschodnim wichrem rozproszę ich przed wrogiem; plecami, a nie obliczem będę na nich spoglądał w dzień ich klęski.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powiedzieli: Chodźcie, uknujmy plan przeciwko Jeremjaszowi, by nie zaginęło Prawo od kapłana, rada od mędrca, czy słowo od proroka. Chodźcie, poraźmy go językiem, byśmy nadal nie musieli słuchać jego mów.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Wysłuchaj mnie, Ty, WIEKUISTY, usłysz głos moich przeciwników!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 dobro odpłaca się złem, że kopią dół dla mojego życia? Wspomnij jak stawałem przed Tobą, by wstawiać się za nimi ku ich szczęściu, aby odwrócić od nich Twoją zapalczywość!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wydaj ich synów na głód, powal ich mieczem, by ich żony były osierocone i owdowiałe, ich młodzieńcy porażeni mieczem na wojnie, a ich mężowie zabici śmiercią.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 ich domów rozlega się krzyk, kiedy nagle sprowadzisz na nich hufce; gdyż kopali dół, by mnie pochwycić oraz skrycie zastawiali sidła na moje nogi.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Tobie, WIEKUISTY, znane są wszystkie ich knowania przeciwko mnie, ku zgubie; nie przebaczaj ich winy, a ich grzechu nie wymazuj sprzed Twojego oblicza, aby padli przed Tobą; w chwili Twojego gniewu działaj przeciwko nim.</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tak powiedział: Pójdziesz i od garncarza kupisz gliniany dzban; potem weźmiesz kilku ze starszych ludu oraz ze starszych kapłanów,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wyjdziesz do doliny Ben–Hinnom, która leży u wejścia do bramy Garnków; tam wygłosisz słowa, które ci obwieszczę.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Słuchajcie słowa WIEKUISTEGO, królowie Judy oraz mieszkańcy Jeruszalaim: Tak mówi WIEKUISTY Zastępów, Bóg Israela: Oto sprowadzam nieszczęście na to miejsce, by każdemu, kto o nim usłyszy, zaszumiało w uszach.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Mnie opuścili, a to miejsce sprofanowali, kadząc na nim cudzym bóstwom, których nie znali ani oni, ani ich ojcowie, ani królowie Judy, i napełniali to miejsce krwią niewinnych.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Pobudowali wyżyny Baala, aby palić swych synów ogniem, jako całopalenia dla Baala, czego nie rozkazałem, czego nie mówiłem i co nie przeszło przez Moją myśl.</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nadejdą dni mówi WIEKUISTY, gdy to miejsce nie będzie więcej nazywane Tofet, ani doliną Ben–Hinnom, ale doliną Mordu.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Wypróżnię na tym miejscu zamiar Judy i Jeruszalaim, i z ręki tych, co czyhają na ich życie, powalę ich mieczem przed swoimi wrogami, a ich zwłoki podam na żer ptactwu nieba i zwierzowi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to miasto przerażeniem i pośmiewiskiem; ktokolwiek przejdzie obok niego wzdrygnie się i pośmieje z powodu wszystkich jego klęsk.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Nakarmię ich ciałem synów i ciałem swoich córek; w oblężeniu oraz ucisku, którym będą ich uciskać wrogowie i ci, co czyhają na ich życie jeden będzie pożerać ciało drugiego.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stłuczesz ten dzban przed oczami mężów, co z tobą pójdą,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powiesz: Tak mówi WIEKUISTY Zastępów: W ten sposób potłukę ten lud i to miasto, jak się tłucze garncarskie naczynie, by już więcej nie mogło być naprawione; zaś w Tofet będą chowali, gdyż nie wystarczy miejsca do grzebania. Więc miasto będzie pełne ciał zmarłych.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uczynię temu miejscu mówi WIEKUISTY i jego mieszkańcom, zaś to miasto będzie jak Tofet.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Domy Jeruszalaim i domy królów Judy staną się nieczyste jak miejsce Tofet wszystkie domy na których dachach kadzono całemu zastępowi nieba i wylewano zalewki cudzym bóstwom.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Jeremjasz wrócił z Tofet, dokąd go wysłał WIEKUISTY, aby tam prorokował, stanął na dziedzińcu Domu WIEKUISTEGO i powiedział do całego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Oto przyprowadzę na to miasto oraz na wszystkie jego miejscowości owo całe nieszczęście, które wypowiedziałem przeciwko niemu; gdyż zatwardzili swój kark, aby nie słuchać Moich słów.</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 Paszchur, syn Immera, kapłana, który był naczelnym nadzorcą w Domu WIEKUISTEGO, usłyszał Jeremiasza prorokującego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Paszchur obił proroka Jeremjasza oraz osadził go w więzieniu, które było w górnej bramie Binjamina, przy Domu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nazajutrz, gdy Paszchur wypuścił z bloku Jeremjasza, stało się, że Jeremjasz do niego powiedział: WIEKUISTY nazwał twoje imię nie „Paszchur” lecz „Magor misabib” – „Strach dokoła”!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Oto oddaję ciebie i wszystkich twoich przyjaciół strachowi; padną od miecza swoich wrogów, a twe oczy będą to oglądały. Całą też Judę wydam w moc króla Babelu, więc uprowadzi ich do Babelu i pozabija ich mieczem.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całe mienie tego miasta, cały jego dorobek, wszystkie jego kosztowności; dam w moc ich wrogów wszystkie skarby królów Judy, więc je zagrabią, zabiorą oraz sprowadzą do Babelu.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Paszchurze oraz wszyscy zamieszkali w twoim domu, pójdziecie w niewolę. Przyjdziesz do Babelu, tam umrzesz i tam będziesz pochowany; ty i wszyscy twoi przyjaciele, którym kłamliwie prorokowałeś.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mnie namawiałeś, WIEKUISTY, więc dałem się namówić, przezwyciężyłeś mnie i przemogłeś; dlatego stałem się ustawicznym pośmiewiskiem każdy mi urąga.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Ile razy zaczynam mówić muszę krzyczeć, utyskiwać nad krzywdą i przemocą; tak słowo WIEKUISTEGO stało mi się ku pohańbieniu i na ustawiczne szyderstwo.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pomyślałem: Nie wspomnę o Nim, ani w Jego Imieniu nie będę więcej mówił wtedy to było w moim sercu jak płonący, tłumiony w moich członkach ogień; usiłowałem go powstrzymać, ale nie mogłem.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słyszałem pomruk tłumu, zbiegowiska dokoła: „Wydajcie go!” i „wydajmy go!” Nawet wszyscy ludzie mi zaprzyjaźnieni, czyhają na mój upadek. „Może da się skusić, zatem go zwyciężymy oraz wywrzemy na nim naszą pomstę!”.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WIEKUISTY jest ze mną, jako groźny bohater; dlatego moi prześladowcy padną, bowiem nie podołają; zostaną wielce pohańbieni, bo im się nie powiedzie ku ich wiecznej, niezapomnianej hańbie.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Ty WIEKUISTY Zastępów, doświadczasz sprawiedliwie, przenikasz nerki i serca – niech ujrzę Twoją pomstę nad nimi, bo Tobie powierzyłem mą sprawę.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WIEKUISTEMU, wysławiajcie WIEKUISTEGO, gdyż wybawia duszę biednego z mocy złoczyńców!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dzień w którym się urodziłem; dzień, w którym urodziła mnie moja matka, niech nie zostanie błogosławionym!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mąż, który zwiastował mojemu ojcu: Urodziło ci się męskie dziecię; czym go wysoce ucieszył!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owemu mężowi się powiedzie, jak miastom, które zburzył WIEKUISTY, i nie pożałował; niech z rana słyszy krzyk, a w czasie południa wojenną wrzawę.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 uśmiercił mnie w łonie, by moja matka była mi grobem, a jej łono wiecznie brzemienne!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wyszedłem z łona, bym doznawał tylko pracy i utrapienia, a me dni strawione były w hańbie!</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od WIEKUISTEGO, kiedy król Cydkjasz wysłał do niego Paszchura, syna Malkijjasza oraz kapłana Sofonjasza, syna Maseji, by powiedzieli: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Dopytuj się o nas u WIEKUISTEGO, gdyż Nabukadrecar, król Babelu, walczy przeciwko nam; może WIEKUISTY uczyni z nami według wszystkich swoich cudów, by od nas odszedł.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Jeremjasz do nich powiedział: Tak powiecie Cydkjaszowi: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Oto odwrócę wojenne narzędzia, które są w waszych rękach oraz którymi zwalczacie króla Babelu i Kasdejczyków, którzy was oblegają z zewnątrz muru, oraz ściągnę ich do środka tego miasta.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Sam będę z wami walczył wyciągniętą dłonią, przemożnym ramieniem, gniewem, zapalczywością i wielkim rozjątrzeniem.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Porażę mieszkańców tego miasta, zarówno ludzi jak i zwierzęta wyginą wielkim pomorem!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 zarazie, po mieczu i po głodzie mówi WIEKUISTY, wydam Cydkjasza, króla Judy, jego sługi oraz lud pozostały w tym mieście, w moc Nabukadrecara, króla Babelu, w moc ich wrogów i w moc czyhających na ich życie, więc ich pobije ostrzem miecza; nie oszczędzi ich, nie ulituje się, ani nie okaże współczucia.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tego ludu powiesz: Tak mówi WIEKUISTY: Oto przedstawiam wam drogę życia i drogę śmierci!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pozostanie w tym mieście zginie od miecza, od głodu, lub od zarazy; a kto wyjdzie i podda się oblegającym was Kasdejczykom zachowa życie, a jego dusza stanie mu się zdobyczą.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zwróciłem Moje oblicze na to miasto ku złemu, a nie ku dobremu mówi WIEKUISTY; będzie wydane w moc króla Babelu, aby spalił je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domowi króla Judy powiesz: Słuchajcie słowa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 domu Dawida! Tak mówi WIEKUISTY: Odpłacajcie co dzień według sądu i wybawiajcie krzywdzonego z ręki ciemiężcy, by z powodu niegodziwości waszych postępków Moja zapalczywość nie wybuchła jak ogień oraz płonęła tak, że nikt nie ugasi!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przeciwko tobie, mieszkanko doliny, skało równiny mówi WIEKUISTY; bo powiadacie: Kto do nas zejdzie? Kto wkroczy do naszych przybytków?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na was poszukiwał według owoców waszych postępków mówi WIEKUISTY, w jej lesie rozniecę ogień, aby pochłonął wszystko wokół.</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WIEKUISTY: Zejdziesz do domu króla Judy i tam wygłosisz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Słuchaj słowa WIEKUISTEGO, królu Judy, który zasiadasz na tronie Dawida; ty, twoi słudzy i twój lud, który przechodzi przez te bramy!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Spełniajcie sąd i sprawiedliwość! Wybawiajcie krzywdzonego z ręki ciemiężcy! Zaś cudzoziemca, wdowy i sieroty nie uciskajcie, nie ograbiajcie, i na tym miejscu nie przelewajcie niewinnej krwi.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kiedy czyniąc to, spełnicie to słowo, wtedy będą wchodzić do bram tego domu królowie posadzeni na tronie Dawida, jeżdżąc w powozach i na koniach – on, jego słudzy i jego lud.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gdybyście nie słuchali tych słów, wtedy przysięgam na Siebie mówi WIEKUISTY, że ten dom stanie się w pustkowiem.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powiedział WIEKUISTY o domu króla Judy: Ty, który byłeś dla Mnie Gileadem, szczytem Libanu naprawdę, obrócę cię w pustynię, na podobieństwo niezamieszkałych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Powołam przeciwko tobie burzycieli, każdego z jego narzędziami, więc wytną wyborne twoje cedry oraz rzucą je w ogień.</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liczne narody będą przechodziły obok tego miasta i mówiły jeden do drugiego: Dlaczego WIEKUISTY tak uczynił temu wielkiemu miastu?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odpowiedzą: Dlatego, że opuścili Przymierze WIEKUISTEGO, swojego Boga, a korzyli się przed cudzymi bóstwami i im służyli!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płaczcie za umarłym oraz go nie żałujcie; raczej płaczcie za odchodzącym, bo więcej nie powróci, ani nie zobaczy swojej rodzinnej ziemi!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o Szallumie, synu Jozjasza, króla Judy, który miał panować zamiast swojego ojca Jozjasza, a wyszedł z tego miejsca: On tu więcej nie wróci.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na miejscu, do którego go uprowadzono, tam umrze; tej ziemi więcej nie zobaczy.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kto buduje swój dom z niesprawiedliwości, a swoje pokoje z bezprawia; swoim bliźnim posługuje się bez zapłaty oraz jego zarobku mu nie płaci!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powiada: Wybuduję sobie przestronny dom oraz obszerne komnaty; i zakłada sobie szerokie okna, obija je cedrowym drzewem oraz maluje cynobrem!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królując, rozpalisz się w udręce między cedrami! Przecież twój ojciec i on jadł, i pił; lecz pełnił sąd i sprawiedliwość, i dlatego dobrze mu się działo!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Sądził sprawę biednych i nieszczęśliwych, i wtedy było dobrze. Czyż nie w tym jest moje poznanie mówi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twoje oczy i serce są tylko skierowane na twój wyzysk i ku niewinnej krwi, byś ją wylewał, oraz ku krzywdzie i uciskowi, byś je wywierał.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Jojakimie, synu Jozjasza, króla Judy: Nie będą go opłakiwali: „O, mój bracie!”, albo „O, moja siostro!”. Nie będą go opłakiwali: „O, Panie!”, albo „O, majestacie!”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pochowany pogrzebem osła, gdyż go wywloką oraz wyrzucą poza bramy Jeruszalaim!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 na Liban i wołaj, na Baszanie zawodź twym głosem; wołaj też z Abarim, ponieważ zostali rozgromieni wszyscy twoi zalotnicy.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Przemawiałem do ciebie w czasie twej pomyślności, ale powiedziałaś: „Nie posłucham!” Takie było twoje postępowanie od twej młodości, gdyż nie słuchałaś Mojego głosu.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twoich pasterzy zmiecie wicher, a twoi zalotnicy pójdą w niewolę; tak, wtedy się zawstydzisz i zapłoniesz z powodu wszelkiej twojej grzeszności!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która osiadłaś na Libanie, która gnieździsz się pośród cedrów, jakże będziesz godną politowania, gdy przypadną na ciebie bóle i dreszcze, jak na rodzącą!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żyję mówi WIEKUISTY! Choćby Konjahu, syn Jojakima, król Judy, był sygnetem na Mej prawicy, i stamtąd bym go zerwał!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moc czyhających na twoje życie; w moc tych, których oblicza się lękasz oraz w moc Nabukadrecara, króla Babelu, w moc Kasdejczyków.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ciebie i twoją matkę, która cię urodziła, na cudzą ziemię, w której się nie rodziliście, a tam pomrzecie.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ziemi, do której będzie się rwała ich dusza, by do niej wrócić – tam nie wrócą.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nikczemnym, godnym rozbicia naczyniem, albo bezużytecznym przedmiotem był ten człowiek Konjahu? Czemu on oraz jego ród jest rzucony oraz ciśnięty na ziemię, której nie znali?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Ziemio, ziemio, ziemio! Posłuchaj słowa WIEKUISTEGO!</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Zapiszcie tego człowieka jako bezdzietnego; jako męża, któremu za jego dni już się nie powiedzie; ponieważ z jego rodu żadnemu się nie powiedzie, by zasiadał na tronie Dawida i jeszcze panował nad Judą!</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pasterzom, co gubią i rozpraszają trzodę Mojego pastwiska! mówi WIEKUISTY.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Israela, o pasterzach, którzy pasą Mój lud: Wy rozproszyliście Moje owce, rozpędziliście je oraz ich nie odszukaliście – oto będę na was poszukiwał niegodziwych waszych postępków mówi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zgromadzę szczątek Moich owiec ze wszystkich krain, do których je rozpędziłem; sprowadzę je do ich zagród, więc rozpłodzą się oraz rozmnożą.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dla nich pasterzy, którzy ich będą prowadzić; nie będą się więcej lękały, ani trwożyły, ani ginęły mówi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a wyprowadzę Dawidowi sprawiedliwy szczep; będzie panował jako król i mądrze postępował; będzie na ziemi wykonywał sąd oraz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jego dni Juda będzie zbawiony, a Israel zamieszka bezpiecznie; a oto jego imię, którym Go będą nazywać: WIEKUISTY naszą sprawiedliwością!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Naprawdę, oto nadejdą dni mówi WIEKUISTY, gdy więcej nie powiedzą: Żyje WIEKUISTY, który wyprowadził synów Israela z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Żyje WIEKUISTY, który wyprowadził i sprowadził ród domu Israela z kraju Północy oraz ze wszystkich krain do których ich wygnał, by osiedli na swojej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prorokach. Skruszone jest we mnie moje serce, dygocą wszystkie moje członki. Wobec WIEKUISTEGO i Jego świętych słów jestem jak pijany człowiek, jak mąż przesycony winem.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ziemia pełna jest cudzołożników; bo ziemia płacze z powodu przekleństwa, więc więdną rozłogi puszczy; ich popęd jest ku złemu, a ich mocą bezprawie.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kalają się, zarówno prorok jak i kapłan; nawet w Moim Domu napotkałem ich niegodziwości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ich droga będzie dla nich jak ślizgawice w ciemności, na których się poślizgną i upadną; gdyż przyprowadzę na nich klęskę, rok ich nawiedzenia mówi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obmierzłość i u proroków Szomronu; prorokowali przez Baala oraz zwodzili Mój lud Israela.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u proroków Jeruszalaim widziałem zgrozę; oni są cudzołożni, chodzą w kłamstwie i utwierdzają ręce złoczyńców, aby żaden się nie odwrócił od swojej niegodziwości; wszyscy stali Mi się jak Sedom, a jej mieszkańcy jak Amora.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o prorokach: Oto nakarmię ich piołunem i napoję ich zatrutą wodą; gdyż od proroków Jeruszalaim wyszło skażenie na cały kraj!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Nie słuchajcie słów tych proroków, którzy wam prorokują – oni was mamią, głosząc widzenia swojego serca, nie pochodzące z ust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Ustawicznie zapewniają bluźnierców: WIEKUISTY powiedział: Dla was będzie pokój! I choćby wszyscy postępowali w pożądliwości swojego serca, to jednak powiadają: Niedola na was nie przyjdzie!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który z nich stanął w radzie WIEKUISTEGO; widział i słyszał Jego słowo? Kto uważał na Jego słowo i je usłyszał?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zapalczywością się zrywa zawierucha od WIEKUISTEGO, a burza już się kłębi; stoczy się na głowę niegodziwych.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gniew WIEKUISTEGO, aż spełni i urzeczywistni zamysły Swojego serca. W następstwie czasów zrozumiecie to dokładnie!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posyłałem tych proroków a jednak biegali; nie przemawiałem do nich a jednak prorokowali!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gdyby stanęli w Mojej radzie, ogłosiliby Memu ludowi Moje słowa i nawrócili ich ze złej drogi oraz od niegodziwości ich postępków!</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jestem Bogiem tylko z daleka mówi WIEKUISTY, a nie Bogiem również z bliska?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ktoś zdoła się ukryć w kryjówce, abym Ja go nie widział? mówi WIEKUISTY; czy Ja nie wypełniam niebios i ziemi? mówi WIEKUISTY.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Słyszę, co mówią ci prorocy, którzy w Moim Imieniu kłamliwie prorokują, powiadając: Śniło mi się, śniło mi się!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długo to potrwa? Czy jest coś w sercu tych proroków, co prorokują kłamstwo, tych proroków obłudy swojego serca?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rozważają, jakby swoimi snami, które opowiadają sobie wzajemnie, by zatrzeć w pamięci Mojego ludu Me Imię; tak, jak ich ojcowie zapomnieli Me imię dla Baala.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Prorok, co rozporządza snem, niechaj opowie sen; ale ten, który ma Moje słowo, niech w prawdzie powie Moje słowo! Co wspólnego ma plewa z ziarnem? mówi WIEKUISTY.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Moje słowo nie jest raczej jak ogień mówi WIEKUISTY, oraz jako młot, co kruszy skałę?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oto powstanę przeciwko tym prorokom mówi WIEKUISTY, co jeden z drugim, kradną Me słowa!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powstanę przeciwko tym prorokom, którzy przynosząc swój własny język, mówią: On powiedział!</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powstanę przeciwko tym, co prorokują kłamliwe sny mówi WIEKUISTY, opowiadają je oraz zwodzą Mój lud swymi kłamstwami i swoją lekkomyślnością; chociaż Ja ich nie posłałem, ani im nie rozkazałem – więc pomóc, nie pomagają temu ludowi mówi WIEKUISTY.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ten lud się ciebie zapytał, albo któryś prorok, czy kapłan, mówiąc: Co to za „brzemię” WIEKUISTEGO? Wtedy im odpowiesz, co to jest za brzemię: Zamierzam was pozostawić mówi WIEKUISTY!</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proroka, kapłana, albo któregoś z ludu, kto by powtórzył: „Brzemię WIEKUISTEGO” tego będę poszukiwał na tym człowieku oraz na jego domu.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mówcie tak, każdy do swojego bliźniego oraz każdy do swego brata: Co odpowiedział WIEKUISTY? Albo: Co powiedział WIEKUISTY?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 „brzemieniu WIEKUISTEGO” więcej nie wspominajcie, bo Jego słowo stanie się „brzemieniem” istocie ludzkiej; gdyż przekręcacie słowa Boga żywego, WIEKUISTEGO Zastępów, naszego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zatem, mów do proroka: Co ci odpowiedział WIEKUISTY? Albo: Co powiedział WIEKUISTY?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będziecie powtarzać „brzemię WIEKUISTEGO”, wtedy tak mówi WIEKUISTY: Ponieważ powtarzacie to słowo „brzemię WIEKUISTEGO”, chociaż posyłałem do was, mówiąc: Nie powtarzajcie: „brzemię WIEKUISTEGO”,</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oderwę was ostatecznie, odrzucę was sprzed Mojego oblicza i to miasto, które oddałem wam, i waszym ojcom,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złożę na was wieczny wstyd, wieczną hańbę, która nie będzie zapomnianą.</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mi ukazał oto dwa kosze fig, ustawione przed Przybytkiem WIEKUISTEGO, kiedy Nabukadrecar, król babiloński, uprowadził z Jeruszalaim w niewolę Jechoniasza, syna Jojakima, króla Judy oraz książęta Judy, płatnerzy oraz fortecznych majstrów, i zaprowadził ich do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Pierwszy kosz to bardzo dobre figi, jakimi bywają wczesne figi; zaś drugi kosz to figi bardzo zepsute, których się nie jada z powodu zepsucia.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WIEKUISTY do mnie powiedział: Co widzisz Jeremjaszu? Więc odpowiedziałem: Figi. Dobre figi są bardzo dobre, a zepsute są bardzo zepsute, dlatego się ich nie jada z powodu zepsucia.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mnie słowo WIEKUISTEGO, głosząc: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Niczym te dobre figi tak wyróżnię wygnańców Judy, których wysłałem z tego miejsca do ziemi Kasdejczyków, ku dobremu.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na nich Me oko ku dobremu i przyprowadzę ich z powrotem do tej ziemi oraz ich odbuduję; nie zburzę ich i nie wyplenię, a zasadzę.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serce, by Mnie poznali, że Ja jestem WIEKUISTY! Jeżeli zwrócą się do Mnie całym swoim sercem będą Mi narodem, a Ja będę im Bogiem.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te zepsute figi, których się nie jada z powodu zepsucia mówi WIEKUISTY, tak uczynię Cydkjaszowi, królowi Judy, jego książętom i szczątkom Jeruszalaim, które pozostały w tej ziemi oraz tym, co osiedli w ziemi Micraim.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ich na postrach oraz na utrapienie wszystkim królestwom ziemi; na sromotę i na przypowieść, na pośmiewisko i na przekleństwo we wszystkich miejscach, do których ich zapędzę.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na nich miecz, głód i mór, dopóki nie wyginą z ziemi, którą oddałem im i ich ojcom.</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dla całego ludu Judy, czwartego roku Jojakima, potomka Jozjasza, króla Judy, czyli pierwszego roku Nabukadrecara, króla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które prorok Jeremjasz wypowiedział do całego ludu Judy oraz do wszystkich mieszkańców Jeruszalaim,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trzynastego roku Jozjasza, syna Amona, króla Judy, aż po dzisiejszy dzień – czyli dwadzieścia trzy lata, dochodziło mnie słowo WIEKUISTEGO, więc do was niestrudzenie przemawiałem, ale nie słuchaliście.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posyłał też do was wszystkie Swoje sługi – proroków, niestrudzenie ich wysyłając, ale nie słuchaliście, ani nie nakłoniliście swojego ucha, aby słyszeć.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Wołał: Nawróćcie się, każdy od swojej niecnej drogi i od niegodziwości waszych postępków, a pozostaniecie na ziemi, którą WIEKUISTY oddał wam oraz waszym ojcom od wieków na wieki!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chodźcie za cudzymi bóstwami, aby im służyć i przed nimi się korzyć; i nie jątrzcie Mnie dziełem waszych rąk, abym wam źle uczynił!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Mnie nie usłuchaliście mówi WIEKUISTY, by na wasze nieszczęście, jątrzyć Mnie dziełem waszych rąk.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Ponieważ nie usłuchaliście Moich słów,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posyłam i sprowadzam wszystkie plemiona Północy mówi WIEKUISTY, także do Mojego sługi, króla Babelu. Przyprowadzę je na tą ziemię, na jej mieszkańców i na wszystkie narody dokoła oraz je wyplenię; uczynię je zgrozą, wiecznym pośmiewiskiem i rumowiskiem.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Wydalę z niej głos radości i głos wesela, głos oblubieńca i głos oblubienicy, głos żaren i światło kaganka.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 cała ziemia będzie rumowiskiem, pustkowiem, a te narody będą służyć królowi Babelu przez siedemdziesiąt lat.</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siedemdziesięciu lat stanie się, że będę poszukiwał na królu babilońskim, na owym narodzie oraz na ziemi Kasdejczyków ich winy; więc na wieki obrócę ją w pustkowia.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Spełnię nad tą ziemią wszystkie Moje słowa, które o niej wypowiedziałem – wszystko, co napisano w tym zwoju, w którym Jeremjasz prorokował o wszystkich narodach.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 same zostaną ujarzmione przez potężne narody i wielkich królów; a odpłacę im według ich działania oraz według dzieła ich rąk.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do mnie powiedział WIEKUISTY, Bóg Israela: Weź z Mojej ręki ten kielich z winem odurzenia oraz daj się z niego napić wszystkim narodom, do których cię wysyłam.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piły i się zatoczyły oraz szalały przed mieczem, który pomiędzy nie posyłam!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wziąłem kielich z ręki WIEKUISTEGO i napoiłem wszystkie narody, do których mnie wysłał WIEKUISTY: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Jeruszalaim, miasta Judy, jego królów i jego przywódców, aby ich uczynić pustkowiem, zgrozą, pośmiewiskiem i przekleństwem, jak to jest dziś.</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faraona, króla Micraimu; jego sługi, jego książęta i cały jego lud.</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wszystkich mieszkańców i wszystkich królów ziemi Uc, wszystkich królów ziemi Pelisztinów, Aszkalon, Azę, Ekron, szczątek Aszdodu,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Moab i synów Ammonu.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wszystkich królów Coru, wszystkich królów Cydonu i królów pobrzeża, które jest po tej stronie morza.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Dedana, Temę, Buza i wszystkich z pociętych kątów.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Całość królów Arabii oraz wszystkich królów mieszańców, osiedlonych na puszczy.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Zymry, wszystkich królów Elamu i wszystkich królów Madaju.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Wszystkich królów Północy, bliskich i oddalonych jeden od drugiego oraz wszystkie królestwa ziemi, które są na powierzchni świata; a król Szeszakuniech pije po nich.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im: Tak mówi WIEKUISTY Zastępów, Bóg Israela: Pijcie, abyście się upili, wymiotowali, padali i więcej nie powstali na skutek miecza, który wśród was posyłam!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się wzbraniali przyjąć ten kielich z ręki twojej, aby pić, wtedy do nich powiesz: Tak mówi WIEKUISTY Zastępów: Pić, pijcie!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 to miasto, nad którym jest mianowane Moje Imię zaczynam sprowadzać niedolę – a wy byście mieli ujść bezkarnie? Nie ujdziecie bezkarnie, gdyż Ja przywołuję miecz na wszystkich mieszkańców ziemi! mówi WIEKUISTY Zastępów.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ty im zwiastuj wszystkie te słowa; oświadcz im: WIEKUISTY zahuczy z wysoka, ze swojej świętej siedziby zagrzmi Swym głosem; zahuczeć zahuczy przeciwko Swojej niwie, odezwie się do wszystkich mieszkańców ziemi jakby pobudką tych, co tłoczą prasę.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rozejdzie się wrzawa aż do krańców ziemi, gdyż WIEKUISTY toczy sprawę pomiędzy narodami, On sądzi wszelkie ciało. Niegodziwych podam pod miecz! mówi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Oto od narodu do narodu pójdzie klęska oraz od krańców ziemi zerwie się wielka burza.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od końca ziemi do końca ziemi, zostaną porażeni przez WIEKUISTEGO; nie będą opłakiwani, sprzątani, ani pochowani – zostaną jako gnój na roli.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Biadajcie pasterze, zawodźcie i się tarzajcie, wy, mocarze stad! Ponieważ wasze dni wypełniły się rzezią; skruszę was, zatem się rozpadniecie jak kosztowne naczynie.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Zniknie ucieczka dla pasterzy i ocalenie dla mocarzy stad.</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odgłos krzyku pasterzy i biadanie mocarzy stad! Bo WIEKUISTY pustoszy ich pastwisko.</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Zamilkną zdrowe łąki przed płonącym gniewem WIEKUISTEGO!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jakby młody lew, opuści Swoją gęstwinę. Z tego powodu, przed żarem Tego, co tępi, przed żarem Jego gniewu, ziemia zamienia się w pustkowie.</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potomka Jozjasza, króla Judy, doszło słowo od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Staniesz na dziedzińcu Domu WIEKUISTEGO i powtórzysz wszystkim, przybywającym mieszczanom Judy, by się ukorzyli w Domu WIEKUISTEGO. Obwieścisz im wszystkie słowa, które ci powierzyłem; nie ujmiesz ani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usłuchają i się nawrócą, każdy od swojej niecnej drogi; a Ja namyślę się nad złem, które z powodu ich niecnych postępków zamierzam na nich sprowadzić.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 mówi WIEKUISTY: Jeśli Mnie nie usłuchacie, by postępować według Mojego Prawa, które wam przedstawiłem,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byli posłuszni słowom Moich sług proroków, których Ja do was wysyłam; niestrudzenie wysyłając, lecz nie byliście posłuszni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uczynię temu Domowi jak Szylo, a to miasto dam na przekleństwo wszystkim narodom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kapłani, prorocy oraz cały lud słyszeli Jeremjasza głoszącego te słowa w Domu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zaledwie Jeremjasz przestał wygłaszać wszystko, co mu WIEKUISTY polecił wygłosić wobec całego ludu kapłani, prorocy i cały lud go pochwycili, wołając: Zginiesz śmiercią!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prorokowałeś w Imieniu WIEKUISTEGO: Ten Dom będzie jak Szylo, a to miasto opustoszeje z powodu braku mieszkańca? I przeciwko Jeremjaszowi zgromadził się cały lud w Domu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przywódcy Judy, gdy usłyszeli o tych rzeczach, wyszli z domu króla do Domu WIEKUISTEGO oraz zasiedli w wejściu nowej bramy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kapłani i prorocy powiedzieli do owych przywódców i do całego ludu, mówiąc: Ten człowiek zasłużył na wyrok śmierci, ponieważ prorokował temu miastu, jak słyszeliście waszymi uszami!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powiedział do wszystkich przywódców i do całego ludu, mówiąc: Wysłał mnie WIEKUISTY, abym prorokował temu Domowi i temu miastu wszystkie te słowa, które słyszeliście.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poprawcie wasze drogi oraz wasze postępki i słuchajcie głosu WIEKUISTEGO, waszego Boga, by WIEKUISTY się rozmyślił co do nieszczęścia, które przeciwko wam wypowiedział.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 oto jestem w waszych rękach; czyńcie ze mną tak, jak jest dobrym i prawym w waszych oczach!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powinniście wiedzieć, że jeśli mnie zabijecie, na siebie, na to miasto oraz na jego mieszkańców ściągniecie niewinną krew; gdyż w istocie wysłał mnie do was WIEKUISTY, bym głosił w wasze uszy wszystkie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przywódcy i cały lud powiedzieli do kapłanów oraz proroków: Ten mąż nie zasłużył na wyrok śmierci, bo przemawiał do nas w Imieniu WIEKUISTEGO, naszego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wystąpili mężowie ze starszyzny kraju i przemówili tymi słowami do całego zgromadzenia ludu: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Michajasz, Morastejczyk, prorokował za dni Chiskjasza, króla Judy, mówiąc do całego ludu Judy te słowa: Tak mówi WIEKUISTY Zastępów: „Cyon będzie jak zorane pole, Jeruszalaim zamieni się w ruiny, a góra tego Domu w lesiste wzgórza!”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Chiskjasz, król Judy i cały Juda zaraz go uśmiercili? Czy nie wystraszył się WIEKUISTEGO i błagał przed obliczem WIEKUISTEGO, tak, że WIEKUISTY rozmyślił się co do nieszczęścia, które wypowiedział przeciwko nim; a my mamy ściągnąć to wielkie zło na nasze dusze?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także był wówczas mąż Urja, syn Szemaji z Kirjath–Jearim, który prorokował w Imieniu WIEKUISTEGO, a prorokował o tym mieście i o tej ziemi, zgodnie ze słowami Jeremjasza.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gdy król Jojakim usłyszał jego słowa, oraz wszyscy jego rycerze i wszyscy przywódcy, król usiłował go uśmiercić; ale Urja się dowiedział, przestraszył, zbiegł i przybył do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Jojakim wysłał mężów do Micraim Elnatana, syna Achbora oraz z nim ludzi do Micraim,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 sprowadzili Urję z Micraim oraz przyprowadzili go do króla Jojakima, który zabił go mieczem i wrzucił jego zwłoki do grobów pospolitego ludu.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ręka Achikama, syna Szafana, była przy Jeremjaszu, by go nie wydano w ręce ludu, aby go zabił.</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panowania Jojakima, potomka Jozjasza, króla Judy, od WIEKUISTEGO doszło do Jeremjasza słowo,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powiedział do mnie WIEKUISTY: Sporządź sobie więzy i jarzmo oraz włóż je na twoją szyję.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poślij je do króla Edomu, do króla Moabu, do króla synów Ammonu, do króla Coru oraz do króla Cydonu, przez posłów, którzy przybyli do Jeruszalaim, do Cydkjasza, królewicza Judy.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powierzysz im te słowa do ich panów: Tak mówi WIEKUISTY Zastępów, Bóg Israela: Tak powiecie waszym panom: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Moją wielką siłą i Moim wyciągniętym ramieniem uczyniłem ziemię, człowieka i zwierzęta, które są na powierzchni ziemi, i daję ją temu, kto się podoba Moim oczom.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Otóż teraz oddaję te wszystkie ziemie w rękę Nabukadrecara, króla Babelu, Mojego sługi; nawet mu oddaję wszystkie polne zwierzęta, aby mu służyły.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mu służyć wszystkie narody, oraz jego synowi i synowi jego syna, dopóki nie nadejdzie czas jego i kraju, więc ujarzmią go potężne narody oraz wielcy królowie.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ten naród, albo to królestwo, które by mu nie chciało służyć – Nabukadrecarowi, królowi Babelu – i ktokolwiek by nie poddał swojej szyi pod jarzmo króla Babelu, taki naród nawiedzę mieczem, głodem i morem mówi WIEKUISTY, dopóki ich nie zgładzę jego ręką.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nie słuchajcie waszych proroków, waszych wróżbitów, snów, wieszczbiarzy i waszych czarodziejów, którzy was zapewniają i powiadają: Nie będziecie służyli królowi Babelu!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prorokują wam kłamstwo, by wydalić was z waszej ziemi; bym wypędził was i byście poginęli.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naród, który podda swą szyję pod jarzmo króla Babelu i który mu będzie służył – ten zostawię na jego ziemi, mówi WIEKUISTY, by ją uprawiał i w niej mieszkał.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Cydkjasza, królewicza Judy, powiedziałem zgodnie ze wszystkimi tymi słowami, mówiąc: Poddajcie wasze szyje pod jarzmo króla Babelu; służcie mu oraz jego ludowi, byście żyli.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macie zginąć ty i twój lud od miecza, głodu i moru, jak wypowiedział WIEKUISTY o narodzie, który by nie służył królowi Babelu.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słuchajcie tych proroków, którzy zapewniają was i powiadają: Nie będziecie służyli królowi Babelu; gdyż oni prorokują wam kłamstwo.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Ja ich nie posłałem – mówi WIEKUISTY, jednak oni kłamliwie prorokują w Moim Imieniu, bym was zapędził, gdzie zginiecie; wy oraz ci prorocy, którzy wam prorokują.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do kapłanów i do całego ludu powiedziałem, mówiąc: Tak mówi WIEKUISTY: Nie słuchajcie słów waszych proroków, którzy wam prorokują i powiadają: Oto szybko, niezwłocznie zostaną sprowadzone z Babelu przybory Domu WIEKUISTEGO; gdyż oni prorokują wam kłamstwo.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ich; raczej służcie królowi Babelu, abyście żyli! Czemu to miasto ma się zamienić w rumowisko.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są prorokami i jeśli przy nich jest słowo WIEKUISTEGO, niech się wstawią do WIEKUISTEGO Zastępów, by te przybory, które pozostały jeszcze w Domu WIEKUISTEGO, w domu króla Judy oraz w Jeruszalaim, nie dostały się do Babelu.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Zastępów o kolumnach, o morzu, o podnóżach i o pozostałych przyborach zostawionych w tym mieście,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których nie zabrał Nabukadrecar, król Babelu, kiedy z Jeruszalaim uprowadził do Babelu Jechoniasza, syna Jojakima, króla Judy, wraz z wszystkimi panami Judy i Jeruszalaim.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zaiste, mówi WIEKUISTY Zastępów, Bóg Israela, o tych przyborach, które pozostały w Domu WIEKUISTEGO, w domu króla Judy oraz w Jeruszalaim: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sprowadzone do Babelu i tam pozostaną, aż do dnia, w którym znów o nich wspomnę mówi WIEKUISTY; więc je podniosę i przywrócę na swoje miejsce.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tego roku, w czwartym roku, piątym miesiącu, w początkach panowania Cydkjasza, króla Judy, że w Domu WIEKUISTEGO, na oczach kapłanów i całego ludu, Chanania, syn Azura, prorok z Gibeonu, powiedział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powiada WIEKUISTY Zastępów, Bóg Israela, mówiąc: Ja skruszę jarzmo króla Babelu!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dwóch latach przywrócę na to miejsce wszelkie przybory Domu WIEKUISTEGO, które z tego miejsca zabrał Nabukadrecar, król Babelu i uprowadził do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przywrócę na to miejsce Jechoniasza, potomka Jojakima, króla Judy oraz wszystkich wygnańców Judy, którzy się dostali do Babelu mówi WIEKUISTY; gdyż skruszę jarzmo króla Babelu.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Jeremjasz, na oczach kapłanów oraz na oczach całego ludu, stojącego w Domu WIEKUISTEGO, powiedział do proroka Chananii: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rzekł prorok Jeremiasz: Niech tak będzie! Niech tak uczyni WIEKUISTY! Oby WIEKUISTY potwierdził twoje słowa, które prorokowałeś i przywrócił na to miejsce przybory Domu WIEKUISTEGO oraz wszystkich wygnańców z Babelu!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posłuchaj proszę słowa, które ja wypowiadam w twoje uszy oraz w uszy całego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którzy od wieków byli przede mną i przed tobą, oni prorokowali przeciwko potężnym ziemiom i przeciw wielkim królestwom o wojnie, klęsce i zarazie;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proroka, który prorokuje o szczęściu tylko po spełnieniu się słowa tego proroka, zostaje poznanym prorok, którego w prawdzie wysłał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Chanania zdjął jarzmo z szyi proroka Jeremiasza i je skruszył.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Chanania powiedział na oczach całego ludu te słowa: Tak mówi WIEKUISTY: W ten sposób, po dwóch latach, skruszę z szyi wszystkich narodów jarzmo Nabukadrecara, króla Babelu! Na to prorok Jeremjasz odszedł swoją drogą.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skruszeniu przez proroka Chananię owego jarzma z szyi Jeremjasza, doszło Jeremjasza słowo WIEKUISTEGO, głosząc: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oświadczysz Chananii te słowa: Tak mówi WIEKUISTY: Skruszyłeś drewniane jarzmo, dlatego, zamiast niego, uczynisz żelazne jarzmo!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Zastępów, Bóg Israela: Włożę żelazne jarzmo na szyję wszystkich narodów, aby służyły Nabukadrecarowi, królowi Babelu, więc będą mu służyć; nawet dzikie zwierzęta mu poddałem.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prorok Jeremjasz powiedział do proroka Chananii: Posłuchaj Chananio! Nie posłał cię WIEKUISTY, a ty wzbudzasz ufność tego ludu, aby polegał na kłamstwie!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usunę cię z powierzchni tej ziemi; umrzesz jeszcze tego roku, gdyż głosiłeś odstępstwo przeciwko WIEKUISTEMU!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Chanania, prorok, umarł w siódmym miesiącu owego roku.</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słowo pisma, które prorok Jeremjasz posłał z Jeruszalaim do pozostałej starszyzny wygnańców, do kapłanów, do proroków i do całego ludu, który Nabukadrecar uprowadził z Jeruszalaim do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wyszli z Jeruszalaim: Król Jechoniasz, władczyni, dworzanie, przywódcy Judy i Jeruszalaim, płatnerze i forteczni majstrowie;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 pośrednictwem Eleasa, syna Szafana, i Gemarji, syna Chilkji, których Cydkjasz, król Judy, wysłał do Nabukadrecara, króla babilońskiego do Babelu – Jeremjasz posłał te słowa: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do wszystkich wygnańców, których zaprowadziłem z Jeruszalaim do Babelu: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Budujcie domy oraz je zamieszkujcie, zasadźcie ogrody i spożywajcie ich owoc!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Pojmujcie żony oraz płódźcie synów i córki; bierzcie też żony dla waszych synów, a wasze córki wydawajcie za mężów, by rodziły synów i córki, abyście się tam mnożyli, a nie zmniejszali.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Starajcie się o pomyślność miasta, do którego was uprowadziłem oraz módlcie się za nim do WIEKUISTEGO; ponieważ w jego pomyślności będzie wasza własna pomyślność!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Zastępów, Bóg Israela: Niech was nie zwodzą wasi prorocy, którzy są pośród was, ani wasi wróżbici, i nie zwracajcie uwagi na wasze sny, które wam się śnią.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kłamliwie wam prorokują w Moim Imieniu; nie posłałem ich mówi WIEKUISTY.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Dopiero gdy się spełni siedemdziesiąt lat dla Babelu, wspomnę na was oraz utwierdzę Moje dobre słowo, że was przywrócę na to miejsce.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Ja znam zamysły, które wam zaplanowałem mówi WIEKUISTY; zamysły szczęścia, a nie niedoli, aby wam dać przyszłość i nadzieję!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będziecie Mnie wzywać i pójdziecie, aby się do Mnie modlić, a Ja was wysłucham.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Szukając Mnie – znajdziecie, gdy będziecie Mnie szukać całym waszym sercem.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się wam znaleźć mówi WIEKUISTY; przywrócę waszych wygnańców i zgromadzę was ze wszystkich narodów oraz ze wszystkich miejsc, do których was zagnałem mówi WIEKUISTY. Przyprowadzę was na miejsce, z którego was wyprowadziłem!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powiadacie: WIEKUISTY wzbudził nam proroków i w Babelu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o królu, który zasiada na tronie Dawida, o całym ludzie, który zamieszkuje w tym mieście, oraz o waszych braciach, którzy nie poszli z wami na wygnanie.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Oto posyłam na nich miecz, głód i mór; uczynię ich jak owe cierpkie figi, których się nie jada z powodu zepsucia.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ich ścigał mieczem, głodem, morem i dam ich na postrach wszystkim królestwom ziemi, na przekleństwo oraz na zgrozę, na pośmiewisko i sromotę u wszystkich narodów, do których ich zapędzę.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nie słuchali Moich słów mówi WIEKUISTY. Wysyłałem do nich Moje sługi proroków, niestrudzenie wysyłając jednak Mnie nie słuchaliście mówi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słuchajcie słowa WIEKUISTEGO; wszyscy wygnańcy, których wysłałem z Jeruszalaim do Babelu: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 Achabie, synu Kolajasza i o Cydkjaszu, synu Maseji, którzy kłamliwie wam prorokują w Mym Imieniu: Oto wydam ich w rękę Nabukadrecara, króla Babelu, aby ich zabił przed waszymi oczami.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nich będzie wzięte przekleństwo dla wszystkich wygnańców Judy, którzy są w Babelu, w słowach: „Oby WIEKUISTY uczynił cię jak Cydkjasza i Ahaba, których król Babelu upiekł na ogniu!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spełniali bezeceństwa w Israelu i oddawali się nierządowi z żonami swoich bliźnich, a przy tym w Moim Imieniu wygłaszali kłamliwe słowa, których im nie poleciłem. Ja Sam jestem tego świadom i świadkiem – mówi WIEKUISTY.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Szemaji, Nechlamicie, powiesz, mówiąc:</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Dlatego, że posłałeś w swoim własnym imieniu listy do całego ludu, który jest w Jeruszalaim, i do kapłana Sofonjasza, syna Maseji oraz do wszystkich kapłanów, głosząc: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ustanowił cię kapłanem zamiast kapłana Jojady, abyście mieli dozorców w domu WIEKUISTEGO, nad każdym, co prorokuje w szale; abyś go osadził w więzieniu i pod obrożę.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więc nie skarciłeś Jeremjasza, Anatotczyka, który wam prorokuje?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on posłał do nich, do Babelu, głosząc: „To jeszcze długo potrwa. Budujcie domy i zamieszkujcie je, zasadzajcie ogrody i spożywajcie ich owoc”.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Sofoniasz odczytał ten list przed oczami Jeremjasza, proroka.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Jeremjasza słowo WIEKUISTEGO, głosząc:</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 do wszystkich wygnańców te słowa: Tak mówi WIEKUISTY o Szemaji, Nechlamicie: Ponieważ Szemaja wam prorokował, aczkolwiek Ja go nie posłałem, więc wzbudzał waszą ufność do kłamstwa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będę poszukiwał tego na Szemaji, Nechlamicie, oraz na jego rodzie! Nie pozostanie z niego nikt, kto by osiadł wśród tego ludu; ani nie zobaczy on dobra, które wyświadczę Mojemu ludowi mówi WIEKUISTY; gdyż głosił odstępstwo przeciw WIEKUISTEMU.</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do Jeremjasza,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Spisz sobie do zwoju wszystkie słowa, które ci zwiastowałem!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nadejdą dni mówi WIEKUISTY, a przywrócę wygnańców Mojego ludu, Israela i Judy mówi WIEKUISTY; i przyprowadzę ich do ziemi, którą oddałem ich ojcom, by ją posiedli.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takie są słowa, które WIEKUISTY wypowiedział o Israelu i o Judzie: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Zaiste, tak mówi WIEKUISTY: Słyszeliśmy odgłos trwogi; strach, a nie pokój.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Pytajcie się i zobaczcie, czy mężczyzna rodzi? Czemu widzę każdego męża z jego rękami na swych biodrach jak rodzącą, a wszystkie oblicza zamieniły się w bladość?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Bo wielkim jest ów dzień i żaden mu nie dorówna; ale chociaż to czas niedoli dla Jakóba, jednak zostanie z niego wybawiony!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owego dnia mówi WIEKUISTY Zastępów, że skruszę jarzmo z twego karku, a twoje więzy rozerwę; cudzoziemcy nie będą go nadal ujarzmiać.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służyli WIEKUISTEMU, swemu Bogu, i Dawidowi, swojemu królowi, którego im podniosę!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 bój się, ty, Mój sługo, Jakóbie mówi WIEKUISTY, ani się nie trwóż Israelu; gdyż oto wybawię cię z daleka, a twój ród z ziemi niewoli. Jakób wróci, będzie spokojnym i bezpiecznym, i nikt go nie wystraszy.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 jestem z tobą mówi WIEKUISTY, aby cię wybawić. Położę koniec wszystkim narodom, między które cię rozproszyłem, jednak tobie nie uczynię końca; będę cię sprawiedliwie karcił, lecz do ostatka cię nie wytępię.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Dotkliwe jest twoje rozbicie oraz bolesną twoja rana!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się nie wstawi w twojej sprawie, by cię uzdrowić; nie ma dla ciebie skutecznych leków!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Zapomnieli cię wszyscy twoi zalotnicy i o ciebie się nie pytają; bo uderzyłem cię uderzeniem wroga, okrutną kaźnią, z powodu mnóstwa twych win, ponieważ tak liczne były twoje grzechy.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wołasz w swoim porażeniu, że tak dotkliwym jest twój ból? Uczyniłem ci to z powodu mnóstwa twoich win, bowiem tak liczne były twoje grzechy.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dlatego będą też pochłonięci wszyscy, którzy cię pochłaniali; a wszyscy, wszyscy twoi ciemiężcy pójdą w niewolę; twoi grabiciele będą ograbiani, a twych łupieżców wydam na łup.</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spowoduję ci uzdrowienie, uleczę cię z twoich ran mówi WIEKUISTY; gdyż nazywali cię odtrąconą „To Cyon, którego nikt nie odwiedza!”.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przywrócę wygnanych z namiotów Jakóba, a nad jego siedzibami się ulituję; by było odbudowane miasto na swoim rumowisku oraz stanęły pałace według swojego porządku!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 nich wyjdzie dziękczynienie oraz głos rozbawionych; rozmnożę ich oraz się nie umniejszą; spotęguję ich oraz się nie uszczuplą.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jego dzieci będą jak przedtem; jego zbór utwierdzi się przed Moim obliczem i będę się zajmował wszystkimi jego ciemiężcami.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niego samego powstanie jego mocarz, jego władca wyjdzie z jego środka; przybliżę go, aby do Mnie podszedł. Kim jest ten, co ośmielił swe serce, by do Mnie podejść? mówi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Mi ludem, a Ja będę waszym Bogiem.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zapalczywością zrywa się zawierucha WIEKUISTEGO; rozpętana burza stoczy się na głowę niegodziwych.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uśmierzy się płonący gniew WIEKUISTEGO, aż spełni i urzeczywistni zamysły Swojej woli. Zrozumiecie to w końcowych czasach!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Owego czasu mówi WIEKUISTY, będę Bogiem wszystkich pokoleń Israela, a one będą Moim ludem.</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Lud ocalonych od miecza znalazł upodobanie na pustyni, kiedy Israel szedł do swojego wypoczynku!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ukazywał mi się WIEKUISTY, mówiąc: Ponieważ umiłowałem cię wieczną miłością, dlatego zachowałem ci długotrwałą łaskę.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cię odbuduję; będziesz odbudowaną, dziewico israelska! Jeszcze będziesz się posuwać ze swymi bębenkami i puścisz się w pląsy rozochoconych!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będziesz sadziła winnice na górach Szomronu; zasadzą je sadownicy i będą z nich spożywać.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nastanie dzień, gdy stróże zawołają na górach Efraima: Naprzód, wejdźmy na Cyon, do WIEKUISTEGO, naszego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Uderzcie w radość nad Jakóbem i wykrzykujcie na czele plemion; zwiastujcie, wysławiajcie i głoście: WIEKUISTY wspomógł Swój lud, szczątek Israela!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przyprowadzę ich z kraju Północy oraz zgromadzę ich z krańców ziemi. Między nimi niewidomi i chromi, brzemienne i rodzące; powrócą tu wielką gromadą!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z płaczem, będę ich prowadził przy błagalnych prośbach; po prostej drodze poprowadzę ich do strumieni wód, aby się na niej nie potknęli; bo stałem się Ojcem dla Israela, a Efraim jest Moim pierworodnym!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Słuchajcie słowa WIEKUISTEGO i zwiastujcie je po dalekich wyspach; powiedzcie: Ten, który rozproszył Israela, znowu go zgromadza i strzeże, jak pasterz swojej trzody!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wyzwolił Jakóba; wyswobodził go z mocy tego, który był silniejszym od niego.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przyjdą i będą się weselić na wyżynie cyońskiej; podążą do dobra WIEKUISTEGO, do zboża, do moszczu, do oliwy oraz do młodych trzód i stad; a ich dusza będzie niczym zroszony ogród, nie będą więcej mdleć.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dziewica ucieszy się w korowodzie, razem młodzieńcy i starcy; bo ich żałobę zamienię w wesele, po ich znękaniu pocieszę ich i uraduję.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Napoję duszę kapłanów tłustością, a Mój lud nasyci się Moim dobrem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Głos w Ramathsię rozlega, łkanie i gorzki płacz! Rachel płacze nad swymi dziećmi; nie daje się utulić po swych dzieciach, bo nie ma już żadnego!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Powstrzymaj twój głos od płaczu, a twoje oczy od łez; bo za twój trud jest nagroda mówi WIEKUISTY, więc wrócą z ziemi wroga!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nadzieja jest w twej przyszłości mówi WIEKUISTY, dzieci wrócą do swojego dziedzictwa!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utyskującego nad sobą Efraima: Skarciłeś mnie; zostałem skarcony jak niesforny cielec; pozwól mi wrócić, a się nawrócę, bo Ty jesteś WIEKUISTY, mój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swoim odwróceniu się żałowałem, a po moim opamiętaniu się uderzyłem się w biodro; wstydzę się i rumienię, bo dźwigam hańbę mej młodości.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Efraim jest Mi najdroższym synem, albo najrozkoszniejszym dziecięciem? Bo ile razy go gromię, muszę o nim znowu wspominać; zaiste, ku niemu wyrywa się Moje wnętrze – zmiłować, zmiłuję się nad nim mówi WIEKUISTY!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Ustawiaj sobie drogowskazy, wznieś sobie słupy, zwróć swą uwagę na ten gościniec, na drogę, którą przebyłaś; wróć israelska dziewico, wróć do tych twoich miast!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Dopóki chcesz się tułać, przekorna córo! Przecież WIEKUISTY stworzy nowość na ziemi: Kobieta będzie otaczała mężczyznę!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Jeszcze będą powtarzać to słowo w ziemi Judy i w jego miastach, kiedy przywrócę ich brańców: Niechaj ci błogosławi WIEKUISTY, przybytku sprawiedliwości, święta góro!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 niej się osiedlą – w Judzie, we wszystkich jego miastach, jako rolnicy i hodowcy stad.</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napoję znękaną duszę oraz nasycę każdą łaknącą osobę.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Naraz się ocknąłem i rozejrzałem – a mój sen był dla mnie słodkim.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a obsieję dom Israela i dom Judy posiewem ludzi oraz posiewem bydła.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że jak czuwałem nad nimi, abym wypleniał, druzgotał, burzył, zatracał i niweczył, tak będę czuwał nad nimi, abym budował i zasadzał mówi WIEKUISTY.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nie będą więcej mówili: Ojcowie spożywali cierpkie jagody, a zęby synów stępiały.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raczej każdy zginie przez swoją własną winę – ktokolwiek zje cierpkie jagody, tego zęby stępieją.</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że zawrę z domem Israela i domem Judy Nowe Przymierze.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takie, jak to Przymierze, które zawarłem z ich ojcami, kiedy ich wziąłem za rękę, aby ich wyprowadzić z ziemi Micraim. To Moje Przymierze zerwali, chociaż nie przestałem być ich panem mówi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oto Przymierze, które po owych dniach zawrę z domem Israela mówi WIEKUISTY: Złożę Moje Prawo w ich wnętrzu oraz wypiszę je w ich sercu, abym był ich Bogiem, a oni byli Mi ludem.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będą nadal nauczali każdy bliźniego i każdy swojego brata w słowach: „Poznajcie WIEKUISTEGO!”, gdyż wszyscy będą Mnie znali, od najmniejszego, do największego mówi WIEKUISTY. Ponieważ wybaczę ich winę, a ich grzechów więcej nie wspomnę.</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który dał słońce na światło we dnie oraz prawa księżyca i gwiazd na światło w nocy; który ucisza morze, choć szumią jego fale; Jego Imię WIEKUISTY Zastępów.</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 Prawa zostaną usunięte sprzed Mojego oblicza mówi WIEKUISTY, wtedy i ród Israela przestanie być przede Mną narodem po wszystkie czasy.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Jeśli u góry będą zmierzone niebiosa, a u dołu zbadane posady ziemi, wtedy i Ja porzucę cały lud Israela z powodu wszystkiego, co uczynili mówi WIEKUISTY.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a to miasto będzie odbudowane dla WIEKUISTEGO; od wieży Chananel aż do bramy narożnej.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sznur pomiaru rozciągnie się dalej, wprost poza wzgórza Gareb oraz zwróci się ku Goah.</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Cała dolina zwłok, popiołu i wszystkie pola aż do potoku Kidron oraz ku wschodowi, do rogu bramy końskiej, będą poświęcone WIEKUISTEMU; nie będą tam wypleniali, ani burzyli na wieki.</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dziesiątego roku Cydkjasza, króla Judy, czyli osiemnastego roku Nabukadrecara.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to wojsko króla Babelu oblegało Jeruszalaim, a prorok Jeremjasz był osadzony na dziedzińcu straży, należącym do domu króla Judy.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Osadził go tam Cydkjasz, król Judy, zarzucając mu: Czemu prorokujesz i głosisz: Tak mówi WIEKUISTY: Oto wydam to miasto w ręce króla Babelu, by je zdobył.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Cydkjasz, król Judy, nie ujdzie ręki Kasdejczyków, lecz niechybnie będzie wydany w moc króla Babelu, aby pomówił z nim z ust do ust i ujrzał go oczy w oczy.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 Cydkjasza do Babelu, by tam pozostał, dopóki na niego nie wspomnę mówi WIEKUISTY. Jeżeli będziecie walczyć z Kasdejczykami nie powiedzie się wam!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powiedział: Doszło mnie słowo WIEKUISTEGO, głosząc: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Chanameel, syn Szalluma, twojego stryja, przyjdzie do ciebie i powie: Kup sobie moje pole, które się znajduje przy Anatot, gdyż tobie służy prawo powinowactwa, byś je nabył.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przybył do mnie, do więziennego dziedzińca, Chanameel, syn mojego stryja, według zapowiedzi WIEKUISTEGO oraz do mnie powiedział: Zechciej nabyć moje pole przy Anatot w ziemi Binjamina, bo twoim jest prawo dziedzictwa i powinowactwa – nabądź je sobie! Wtedy zrozumiałem, że to rzeczywiście wola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nabyłem pole od Chanameela, syna mojego stryja, w Anatot i odważyłem mu pieniądze siedemnaście szekli w srebrze.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Zapisałem to w liście, zapieczętowałem, stwierdziłem przez świadków i na wadze odważyłem pieniądze.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wziąłem ten kupny list, zapieczętowany wedle przepisów i ustaw, lecz otwarty.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wręczyłem ten kupny list Baruchowi, synowi Neryi, syna Machseji, na oczach mojego stryja Chanameela i przed oczami wszystkich Judejczyków, którzy przebywali na więziennym dziedzińcu.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poleciłem też Baruchowi, mówiąc: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Zabierz te listy, ten zapieczętowany list kupny oraz ten list otwarty i włóż je w gliniane naczynie, by przetrwały przez długie lata.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Zastępów, Bóg Israela: Jeszcze na tej ziemi będą nabywane domy, pola i winnice.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wręczeniu listu kupna Baruchowi, synowi Neryi, błagałem WIEKUISTEGO tymi słowami: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Panie, Boże! Oto Ty, Twoją wielką mocą, Twoim wyciągniętym ramieniem stworzyłeś niebo i ziemię; nic nie jest dla Ciebie trudne!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świadczysz miłość tysiącznemu pokoleniu, ale i po nich, naprawiasz winę ojców na łonie ich potomków. Boże wielki i potężny, którego Imię to WIEKUISTY Zastępów!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Wielki w postanowieniu oraz przemożny w wykonaniu, którego oczy są otwarte na wszystkie drogi synów ludzkich, by każdemu oddać według jego dróg oraz według owocu jego czynów.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 uczyniłeś znaki i cuda na ziemi Micraim oraz aż po dzisiejszy dzień, tak pośród Israela, jak i pośród innych ludzi, i uczyniłeś sobie Imię jak Ten dziś.</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Znakami, cudami, przemożną ręką, wyciągniętym ramieniem oraz z wielkim strachem wyprowadziłeś Twój israelski lud z ziemi Micraim.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oddałeś im tę ziemię, którą zaprzysiągłeś ich ojcom, że im ją oddasz – ziemię opływającą mlekiem i miodem.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przyszli oraz nią zawładnęli, nie słuchali Twojego głosu i nie postępowali według Twojej Prawa. Tego wszystkiego, co im poleciłeś uczynić nie czynili; a wtedy sprowadziłeś na nich całą tą niedolę.</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nasypy sięgają już miasta, by je zdobyto; bo miasto musi wpaść w ręce Kasdejczyków, którzy walczą przeciwko niemu, w obecności miecza, głodu i moru. Zatem spełnia się to, co zapowiedziałeś, tak jak to widać.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poleciłeś mi, Panie, WIEKUISTY: Kup sobie pole za pieniądze oraz stwierdź to przez świadków! choć miasto już wpada w moc Kasdejczyków.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doszło Jeremjasza słowo WIEKUISTEGO, głosząc:</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WIEKUISTY, Bóg wszelkiego ciała – czy cokolwiek jest dla Mnie trudne?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wydaję to miasto w moc Kasdejczyków, w moc Nabukadrecara króla Babelu, by je zdobył.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wkroczą Kasdejczycy, którzy walczą przeciwko temu miastu oraz podpalą miasto ogniem; spalą je wraz z domami, na dachach których kadzono Baalowi i wylewano zalewki cudzym bóstwom, aby mnie jątrzyć.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synowie Israela oraz synowie Judy od swej młodości czynili tylko to, co było złem w Moich oczach; synowie Israela tylko Mnie jątrzyli sprawą swych rąk mówi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to miasto było dla Mnie na gniew i Moje oburzenie; od dnia, którego je zbudowano aż po dzisiejszy dzień; tak, że muszę je usunąć sprzed Mojego oblicza.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z powodu wszelkiej niecności synów Israela i synów Judy, którą popełniali, aby Mnie jątrzyć; oni, królowie, przywódcy, kapłani i ich prorocy, zarówno mężowie Judy, jak mieszkańcy Jeruszalaim.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Odwrócili się do Mnie karkiem a nie obliczem; i choć ich nauczano, ustawicznie nauczając nie słuchali, by przyjąć napomnienie.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w Domu, nad którym jest mianowane Moje imię, postawili swoje ohydy, by go znieważyć.</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dolinie Ben Hinnom zbudowano wyżyny Baala, by oddawać synów i swoje córki Molochowi – czego im nie rozkazałem; ani nawet nie przeszło przez Moją myśl, by czyniono taką obmierzłość i przywodzono Judę do grzechu.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teraz tak mówi WIEKUISTY, Bóg Israela, o tym mieście, o którym powiadacie: Wskutek miecza, głodu i moru, dane jest w moc króla Babelu.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zgromadzę ich ze wszystkich krajów, do których ich zapędziłem w gniewie, Moim oburzeniu i w wielkim uniesieniu; przywrócę ich na to miejsce i pozwolę im bezpiecznie mieszkać.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 ludem, a Ja będę im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im jedno serce, i jedną drogę, by się Mnie obawiali po wszystkie dni dla ich szczęścia oraz ich synów po nich.</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 nimi wieczne Przymierze, że się od nich nie odwrócę, bym przestał im dobrze świadczyć; także złożę w ich sercu bojaźń, aby nie odchodzili ode Mnie.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z nich cieszył, dobrze im świadcząc; osadzę ich na tej ziemi trwale, z całego serca i z całej Mej Istoty.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WIEKUISTY: Jak przyprowadziłem na ten lud całą tą wielką niedolę, tak przyprowadzę na nich całe dobro, które im obiecałem.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jeszcze nabywane pola na tej ziemi, o której powiadacie: Ona jest pustkowiem z powodu braku ludzi i zwierząt; jest wydana w moc Kasdejczyków!</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ziemi Binjamina, w okolicy Jeruszalaim, w miastach Judy, w miastach górskich i w miastach południa, będą nabywać pola za pieniądze, spisywać to w listach, pieczętować oraz stwierdzać przez świadków; gdyż przywrócę ich brańców mówi WIEKUISTY.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WIEKUISTEGO doszło Jeremjasza po raz drugi, kiedy był jeszcze osadzony na dziedzińcu straży,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który to spełni; WIEKUISTY, który zaplanował, aby to urzeczywistnić – Jego Imię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Wezwij Mnie, a ci odpowiem, i oznajmię ci rzeczy wielkie oraz wzniosłe, których nie znałeś!</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Bóg Israela, o domach tego miasta oraz o domach królów Judy, burzonych pośród wałów i wśród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Wprawdzie pójdą, żeby walczyć z Kasdejczykami i aby je napełnić zwłokami ludzi, których poraziłem w gniewie, i Moim oburzeniu, zakrywając Moje oblicze przed tym miastem z powodu wszelkiej ich niecności.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oto przywrócę mu ukojenie, uzdrowienie i ich uleczę; odsłonię im pełnię pokoju i stateczności.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wygnańców Judy oraz wygnańców Israela i odbuduję ich jak przedtem.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Oczyszczę ich ze wszystkich ich win, którymi zgrzeszyli względem Mnie oraz odpuszczę ich wszystkie wykroczenia, którymi zgrzeszyli i którymi się Mnie sprzeniewierzyli.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będzie Mi sławą, rozkoszą, chwałą i ozdobą wobec wszystkich narodów ziemi, które słysząc o całym dobru, jakie im wyświadczę zadrżą i zadygocą z powodu całego dobra i wszelkiej pomyślności, którą dla niego wytworzę.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Jeszcze będzie się rozlegać na tym miejscu, o którym powiadacie: Ono jest pustkowiem z powodu braku ludzi i bydła w miastach Judy i w okolicach Jerozolimy, opustoszałych z powodu braku ludzi, braku mieszkańców i braku bydła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radości i głos wesela, głos oblubieńca i głos oblubienicy, głos wołających: „Wysławiajcie WIEKUISTEGO Zastępów, gdyż WIEKUISTY jest dobrym, a Jego łaska wieczną!” Głos składających dziękczynienia w Domu WIEKUISTEGO, gdyż przywrócę wygnańców tej ziemi jak dawniej mówi WIEKUISTY.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Jeszcze będzie na tym miejscu, spustoszonym z powodu braku ludzi i bydła, we wszystkich jego miastach koczowisko pasterzy, tłum wygodnie leżących –</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miastach górskich i w miastach nizin, w miastach południa i w ziemi Binjamina, w okolicach Jeruszalaim i w innych miastach Judy. Jeszcze trzody będą przechodzić pod ręką liczącego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nadejdą dni mówi WIEKUISTY, w których spełnię dobrą zapowiedź, jaką wypowiedziałem o domu Israela oraz o domu Judy.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i owego czasu wyprowadzę Dawidowi zbawienny szczep, więc będzie pełnił na ziemi sąd i sprawiedliwość!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owe dni Juda będzie zbawiony, a Jeruszalaim spocznie bezpiecznie; a tak go będą nazywać: WIEKUISTY Naszą Sprawiedliwością!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Nie zabraknie Dawidowi męża, co zasiada na tronie israelskiego domu.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kapłanom i Lewitom, nie zabraknie przede Mną męża, który na wszystkie czasy cofnął całopalenia, spalanie ofiar z pokarmów oraz składanie ofiar sprawiedliwości!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doszło Jeremjasza słowo WIEKUISTEGO, głosząc: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Kiedy zdołacie zerwać Moje przymierze z dniem oraz Moje przymierze z nocą, by w swoim czasie nie było dnia, ani nocy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 zerwane i Moje przymierze z Moim sługą Dawidem, by nie powstał wewnątrz potomek, panujący na jego tronie oraz z Lewitami i kapłanami, którzy Mi posługują.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nie może być policzonym zastęp niebios, ani zmierzony piasek morza – tak rozmnożę ród Dawida, Mojego sługi i Lewitów, którzy Mi posługują.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znów doszło Jeremjasza słowo WIEKUISTEGO, głosząc:</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zauważyłeś, co tutaj lud powiada, mówiąc: Dwa rody, które wybrał WIEKUISTY już je porzucił. Tak lżą Mój lud, że nie będzie dalej narodem przed ich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Jeśli by nie dotrwało Moje przymierze z dniem i z nocą, i gdybym nie ustanowił praw nieba i ziemi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bym porzucił ród Jakóba oraz Dawida, Mojego sługi, oraz nie brał władców z jego potomstwa dla rodu Abrahama, Is'haka i Jakóba. Ponieważ przywrócę ich brańców i ulituję się nad nimi!</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od WIEKUISTEGO kiedy Nabukadrecar, król Babelu i całe jego wojsko, i wszystkie, podwładne jego potędze królestwa ziemi, a także wszystkie owe narody walczyły przeciw Jeruszalaim oraz wszystkim jej miastom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Pójdziesz i oświadczysz Cydkjaszowi, królowi Judy, mówiąc mu: Tak powiada WIEKUISTY: Oto wydam to miasto w moc króla Babelu, aby je spalił ogniem.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też nie ujdziesz jego ręki, lecz będziesz złapany oraz wydany w jego moc. Twoje oczy zobaczą oczy króla Babelu, a jego usta przemówią do twoich ust; po czym przyjdziesz do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Cydkjaszu, królu Judy, słuchaj słowa WIEKUISTEGO! Tak o tobie powiedział WIEKUISTY: Nie zginiesz od miecza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w pokoju, a jak palono dla twoich ojców, poprzednich królów, którzy byli przed tobą, tak będą palić dla ciebie; i będą po tobie biadać „o Panie!”; gdyż Ja wypowiedziałem to słowo mówi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prorok Jeremjasz, w Jeruszalaim, powtórzył Cydkjaszowi, królowi Judy, wszystkie te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wojsko króla Babelu walczyło przeciw Jeruszalaim i przeciw wszystkim, jeszcze pozostałym miastom Judy przeciw Lachisz i przeciw Azeka. Ponieważ, spośród miast Judy, te jedne się trzymały, jako miasta warowne.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po zawarciu przez króla Cydkjasza przymierza z całym ludem, który był w Jeruszalaim, gdy ogłosili sobie wolność.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każdy puścił na wolność swojego sługę i każdy swoją służebnicę – Ibrejczyka albo Ibrejkę i by nikt się nie posługiwał Judejczykiem swym bratem.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wszyscy naczelnicy i cały lud, którzy wszedł w przymierze, usłuchali, by każdy puścił na wolność swojego sługę i każdy swoją służebnicę, i aby nadal się nimi nie posługiwać; usłuchali i puścili.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 później się cofnęli i znowu pobrali sługi i służebnice, których wolno puścili, zniewalając ich sobie za sługi i służebnice,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Jeremjasza słowo WIEKUISTEGO, by w Imieniu WIEKUISTEGO ogłosił: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Ja zawarłem Przymierze z waszymi ojcami w dzień, w który ich wyprowadziłem z ziemi Micraim, z domu niewoli, oznajmiając: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upływie siedmiu lat każdy puści swojego brata Ibrejczyka, który by się tobie zaprzedał; będzie ci służył przez sześć lat, po czym puścisz go wolno od ciebie! Ale wasi ojcowie Mnie nie słuchali oraz nie nakłonili swego 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się dzisiaj nawróciliście i uczyniliście to, co jest prawe w Mych oczach, ogłaszając wolność dla każdego swojego bliźniego, i w Domu, nad którym jest mianowane Moje Imię, zawarliście przymierze przed Mym obliczem.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cofnęliście się i znowu znieważyliście Moje Imię, bo każdy wziął swojego sługę, i każdy swoją służebnicę; tych, których puściliście na wolność według ich upodobania. Zniewoliliście ich, by byli wam sługami i służebnicami.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Wy Mnie nie usłuchaliście, aby ogłosić wolność, każdy swojemu bratu, każdy swemu bliźniemu. Dlatego Ja ogłoszę wolność nad wami mówi WIEKUISTY – dla miecza, moru i głodu oraz dam was na postrach wszystkim królestwom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tych ludzi, którzy przekroczyli Moje Przymierze i nie dotrzymali słów Przymierza; tego, co zawarli ze mną przy cielcu, którego rozcięli na dwoje i przeszli między jego częściami –</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naczelników Judy i naczelników Jeruszalaim, dworzan, kapłanów i cały lud tej ziemi, który przeszedł między częściami tego cielca –</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podam ich w moc ich wrogów, w moc czyhających na ich życie; więc ich zwłoki pójdą na żer ptactwu nieba oraz zwierzętom ziemi.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Cydkjasza, króla Judy i jego naczelników, podam w moc ich wrogów, w moc czyhających na ich życie, w moc wojska króla Babelu, które teraz od was odeszło.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rozkażę mówi WIEKUISTY, i przyprowadzę ich z powrotem na to miasto, aby walczyli przeciw niemu, zdobyli je oraz spalili ogniem; a judzkie miasta zmienię w pustkowie z powodu braku mieszkańca!</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za czasów Jojakima, potomka Jozjasza, króla Judy,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do domu Rekabitów, pomówisz z nimi i ich sprowadzisz do Domu WIEKUISTEGO, do jednej z komnat, oraz dasz im się napić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zabrałem Jaazaniasza, syna Jeremjasza, syna Chabacinji, jego braci, wszystkich jego synów i cały dom Rekabitów;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sprowadziłem ich do Domu WIEKUISTEGO, do komnaty synów Chanana, syna Igdalji, Bożego męża, która jest obok komnaty książęcej, położonej nad komnatą Maseji, syna Szalluma, odźwiernego.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postawiłem przed synami domu Rekabitów czasze pełne wina, kubki, i do nich powiedziałem: Napijcie się wina!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oni odpowiedzieli: Nie pijamy wina; ponieważ Jonadab, syn Rekaba, nasz praojciec, zakazał nam, mówiąc: Nie pijajcie wina na wieki, ani wy, ani wasi synowie.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budujcie domów, nie rozsiewajcie nasienia, nie sadźcie winnic, ani żadnej nie posiadajcie; ale po wszystkie wasze dni zamieszkujcie w namiotach, abyście żyli przez długie czasy na ziemi, na której gościcie!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usłuchaliśmy głosu Jonadaba, syna Rekaba, naszego praojca, we wszystkim co nam nakazał, żebyśmy nie pijali wina po wszystkie nasze dni; my, nasze żony, nasi synowie i nasze córki.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abyśmy nie budowali domów na nasze mieszkanie, ani nie mieli winnicy, roli, czy siewu.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mieszkaliśmy w namiotach; słuchaliśmy i czyniliśmy według wszystkiego, co nam rozkazał Jonadab, nasz praojciec.</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przeciw tej ziemi nadciągnął Nabukadrecar, król Babelu, powiedzieliśmy: Pójdźcie, przed wojskiem Kasdejczyków oraz przed wojskiem Aramu cofniemy się do Jeruszalaim; i tak zostaliśmy w Jeruszalaim.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Jeremjasza słowo WIEKUISTEGO, głosząc: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Pójdziesz i oświadczysz mężom Judy oraz mieszkańcom Jeruszalaim: Nie przyjmujecie nauki, aby być posłuszni Moim słowom? mówi WIEKUISTY.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zostały zachowane słowa Jonadaba, syna Rekaba, który przykazał swoim synom, by nie pijali wina; więc go nie pili aż po dzisiejszy dzień, bo są posłuszni przykazaniu swego praojca. Zaś Ja przemawiałem do was, ustawicznie przemawiając, a Mnie nie słuchaliście.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Posyłałem do was wszystkie Moje sługi – proroków, ustawicznie posyłając, z tymi słowami: Nawróćcie się, każdy od swojej niecnej drogi oraz poprawcie wasze postępki. Nie chodźcie za cudzymi bóstwami, by im służyć, a wtedy zostaniecie na tej ziemi, którą oddałem wam i waszym ojcom; ale nie nakłoniliście swojego ucha, ani Mnie nie usłuchaliście.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synowie Jonadaba, syna Rekaba, zachowali rozkaz swego praojca, który im dał nakaz ale ten lud Mnie nie usłuchał.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Bóg Zastępów, Bóg Israela: Oto sprowadzę na Judę i na wszystkich mieszkańców Jeruszalaim całą niedolę, którą przeciwko nim wypowiedziałem; bowiem mówiłem do nich a nie usłuchali, wołałem do nich a nie odpowiadali.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domu Rekabitów Jeremjasz powiedział: Tak mówi WIEKUISTY Zastępów, Bóg Israela: Dlatego, że słuchaliście rozkazu Jonadaba, waszego praojca, przestrzegaliście wszystkich jego przykazań i czyniliście według wszystkiego, co wam polecił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mówi WIEKUISTY Zastępów, Bóg Israela: Po wszystkie dni nie zbraknie Jonadabowi, synowi Rekaba, męża, który by stał przed Moim obliczem.</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Czwartego roku Jojakima, potomka Jozjasza, króla Judy, stało się, że Jeremjasza doszło słowo od WIEKUISTEGO,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sobie pisarski rodał i spiszesz na nim wszystkie słowa, które do ciebie wypowiedziałem o Israelu, o Judzie oraz o wszystkich narodach; od dnia, którego zacząłem z tobą mówić, czyli od dni Jozjasza aż po dzisiejszy dzień.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dom Judy rozważy całą niedolę, którą zamyślam im uczynić i każdy się nawróci ze swojej niecnej drogi, abym odpuścił ich winy, i grzechy.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Jeremjasz wezwał Barucha, syna Neryi; a Baruch, na piśmiennym rodale, spisał z ust Jeremjasza wszystkie słowa WIEKUISTEGO, które do niego wypowiedział.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Jeremjasz polecił Baruchowi, mówiąc: Jestem powstrzymany; nie mogę wejść do Domu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ty idź do Domu WIEKUISTEGO i w dzień postu odczytaj w uszy ludu słowa WIEKUISTEGO z tego rodału, który napisałeś z mych ust; także odczytaj je w uszy wszystkich z Judy, przybywających ze swoich miast.</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ich błaganie przyjdzie przed oblicze WIEKUISTEGO, a każdy nawróci się od swojej niecnej drogi; gdyż wielkim jest gniew i oburzenie, które objawił WIEKUISTY przeciwko temu ludowi.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Baruch, syn Neryi, uczynił według wszystkiego, co mu polecił Jeremjasz, i ze zwoju odczytał słowa WIEKUISTEGO w Domu WIEKUISTEGO.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roku Jojakima, potomka Jozjasza, króla Judy, miesiąca dziewiątego, stało się, że całemu ludowi w Jeruszalaim i całemu ludowi przybywającemu z miast Judy do Jeruszalaim, ogłoszono post przed obliczem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 Domu WIEKUISTEGO, przy komnacie Gemarji, syna Szafana, kanclerza, na górnym dziedzińcu, u wejścia do nowej bramy Domu WIEKUISTEGO, Baruch odczytał ze zwoju słowa Jeremjasza w uszy całego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Michajahu, syn Gemarji, syna Szafana, usłyszał ze zwoju wszystkie słowa WIEKUISTEGO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zszedł do domu królewskiego, do komnaty kanclerza, a oto tam właśnie zasiadali wszyscy przywódcy: Eliszama, kanclerz; Delajahu, syn Szemaji; Elnatan, syn Achbora; Gemarja, syn Szafana; Cydkjasz, syn Chananji oraz wszyscy inni przywódcy.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Michajhu opowiedział im wszystkie słowa, które słyszał, kiedy Baruch czytał ze zwoju w uszy ludu.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przywódcy posłali do Barucha Jehudję, syna Nethanji, syna Szelemiasza, syna Kuszy, z poleceniem: Zabierz w twoją rękę rodał, z którego czytałeś w uszy ludu i przyjdź! Wtedy Baruch, syn Neryi, wziął w swoją rękę rodał i do nich przyszedł.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do niego powiedzieli: Siadaj i przeczytaj to w nasze uszy! Więc Baruch czytał w ich 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usłyszeli wszystkie te słowa, stało się, że zalęknieni zwrócili się jeden do drugiego i powiedzieli do Barucha: Bezwarunkowo musimy oznajmić królowi te wszystkie sprawy!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Rozpytywali się też Barucha, mówiąc: Opowiedz nam, proszę, jak pisałeś te wszystkie słowa z jego ust?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Baruch im odpowiedział: Wszystkie te słowa dyktował mi ustnie, a ja spisywałem do zwoju atramentem.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książęta powiedzieli do Barucha: Idź i się ukryj, ty i Jeremjasz, i niech nikt nie wie gdzie jesteście!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oddali rodał do schowania w komnacie Eliaszamy, pisarza, i udali się na dziedziniec, do króla. Tam opowiedzieli w uszy króla wszystkie te sprawy.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posłał Jehudję, aby zabrał ów rodał i go przyniósł z komnaty pisarza Eliszamy. I Jehudja czytał go przed uszami króla oraz przed uszami wszystkich przywódców stojących wokół króla.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król przebywał w zimowym gmachu, jak zawsze w dziewiątym miesiącu, a przed nim było rozżarzone ognisko.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ile razy Jehudja odczytał trzy, albo cztery kolumny, stało się, że odcinał je scyzorykiem kanclerza i wrzucał w ogień z ogniska, aż cały rodał zniknął w ogniu, co płonął na ognisku.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król i wszyscy jego słudzy, którzy słyszeli te wszystkie słowa, nie wystraszyli się, ani też nie rozdarli swoich szat.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chociaż Elnatan, Delajahu i Gemarja nalegali na króla, by nie palił owego rodału – ale ich nie usłuchał.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król rozkazał Jerachmeelowi, królewskiemu potomkowi; Seraji, synowi Azriela i Szelemiaszowi, synowi Abdeela, by ujęli pisarza Barucha oraz proroka Jeremjasza – ale WIEKUISTY ich ukrył.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spaleniu przez króla owego rodału wraz ze słowami, które Baruch spisał z ust Jeremjasza, doszło Jeremjasza słowo WIEKUISTEGO, głosząc:</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sobie na nowo inny rodał i napiszesz na nim wszystkie poprzednie słowa, które były w pierwszym rodale, spalonym przez Jojakima, króla Judy!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 Jojakimie, królu Judy, powiesz: Tak mówi WIEKUISTY: Ty spaliłeś ten rodał, mówiąc: Czemu napisałeś na nim w tych słowach: Przyjść, przyjdzie król Babelu oraz spustoszy tę ziemię i wypleni z niej ludzi oraz zwierzęta!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 Jojakimie, królu Judy: Nie zostanie mu nikt, kto by zasiadał na tronie Dawida; a jego trup będzie wyrzucony we dnie na upał oraz na chłód w nocy.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na nim poszukiwał, na jego rodzie oraz na jego sługach ich przewinień. Sprowadzę na nich, na mieszkańców Jeruszalaim oraz na mężów Judy całą niedolę, którą im zapowiadałem lecz nie słuchali.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Jeremjasz wziął inny rodał i oddał go Baruchowi, synowi Neryi, pisarzowi, a on na nim spisał z ust Jeremjasza wszystkie słowa księgi, które spalił w ogniu Jojakim, król Judy; nadto dodano do nich wiele podobnych mów.</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Cydkjasz, potomek Jozjasza, panował jako król zamiast Konji, syna Jojakima; w ziemi judzkiej ustanowił go królem Nabukadrecar, król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słuchał ani on, ani jego słudzy, ani lud owej ziemi słów WIEKUISTEGO, które wypowiedział przez Jeremjasza, proroka.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Cydkjasz posłał do proroka Jeremjasza Jehukala, syna Szelemiasza i Sofonjasza, syna Maseji, kapłana, z poleceniem: Pomódl się też za nami do WIEKUISTEGO,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wówczas Jeremjasz wchodził i wychodził spośród ludu, bo jeszcze go nie osadzono w domu zamknięcia.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Tymczasem z Micraim wyruszyło wojsko faraona. A kiedy usłyszeli o tym Kasdejczycy, co oblegali Jeruszalaim odstąpili od Jeruszalaim.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Jeremjasza, proroka, słowo WIEKUISTEGO, głosząc:</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Tak oświadczycie królowi Judy, który was do mnie posyła, aby się mnie poradzić: Oto wojsko faraona, co wyruszyło wam na odsiecz, cofnie się do swej ziemi Micraim.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wrócą też Kasdejczycy i będą walczyli przeciwko temu miastu, zdobędą je oraz spalą ogniem!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Nie łudźcie samych siebie słowami: Odstąpić, odstąpią od nas Kasdejczycy gdyż nie odstąpią.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choćbyście pobili całe wojsko Kasdejczyków, co z wami walczy, a zostali wśród nich tylko pojedynczy zranieni – każdy by się poderwał ze swojego namiotu i spaliliby to miasto ogniem.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wojsko Kasdejczyków musiało odstąpić od Jeruszalaim z powodu wojska faraona,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chciał wyjść z Jeruszalaim, aby się udać do ziemi Binjamina i tam podzielić swój udział pośród ludu.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kiedy wszedł do bramy Binjamina, znajdował się tam mąż, nadzorca, imieniem Iryjah, syn Szelemiasza, syna Chananji, który złapał proroka Jeremjasza, wołając: Ty przechodzisz do Kasdejczyków!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choć Jeremjasz odpowiedział: „Kłamstwo! Nie przechodzę do Kasdejczyków!” nie zważając na niego, Iryjah złapał Jeremjasza i przyprowadził go do przywódców.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przywódcy rozgniewali się na Jeremjasza, kazali go obić i wsadzili go do więzienia, do domu Jonatana, kanclerza, bowiem go zamienili na dom zamknięcia.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Jeremjasz wszedł do ciemnicy, do celi, i Jeremjasz pozostawał tam długi czas.</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król Cydkjasz raz posłał i kazał go sprowadzić. Potem, w swym domu, król zapytał go potajemnie, mówiąc: Czy jest jakieś słowo od WIEKUISTEGO? A Jeremjasz powiedział: Jest; i dodał: Będziesz wydany w moc króla Babelu!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Jeremjasz powiedział do króla Cydkjasza: Czym zgrzeszyłem tobie, twoim sługom i twojemu ludowi, że mnie osadziliście w domu zamknięcia?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teraz prorocy, którzy wam prorokowali, głosząc: Król Babelu nie przyciągnie przeciwko wam, ani przeciw tej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racz mnie wysłuchać, mój panie, królu! Niech moja prośba dojdzie przed twe oblicze; nie odsyłaj mnie do domu Jonatana, kanclerza, bym tam nie zginął!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Cydkjasz rozkazał, i odesłał Jeremjasza pod nadzór na dziedzińcu straży. Wydzielano mu na dzień po bochenku chleba z ulicy piekarskiej, dopóki w mieście nie wyczerpał się cały chleb. Tak Jeremjasz pozostawał na dziedzińcu straży.</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Szefatja, syn Mathana; Gedaljahu, syn Paszchura; Juchal, syn Szelemji, i Paszchur, syn Malkijjasza, usłyszeli słowa, które Jeremjasz zwiastował całemu ludowi,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Kto pozostanie w tym mieście, zginie od miecza, głodu i moru; ale kto wyjdzie do Kasdejczyków zachowa życie, a jego dusza będzie mu zdobyczą oraz zostanie żywy.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tak mówi WIEKUISTY: Wydane, wydane będzie to miasto w moc wojska króla Babelu i je zdobędzie!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owi przywódcy powiedzieli do króla: Ten człowiek musi być uśmierconym, ponieważ przemawiając do nich takimi słowami, obezwładnia on ręce wojowników, którzy zostali w mieście oraz ręce całego ludu. Gdyż ten człowiek nie stara się o pomyślność tego ludu, ale o jego niedolę!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król Cydkjasz powiedział: Oto jest w waszej mocy; bo i król przeciwko wam nic nie może.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zabrali Jeremjasza oraz wrzucili go do cysterny Malkijjasza, królewskiego potomka, która była na dziedzińcu straży, więc spuścili Jeremjasza po powrozach. Zaś w cysternie nie było wody, tylko błoto, i Jeremjasz ugrzązł w tym błocie.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Ebed–Melek, Kuszyta, człowiek eunuch, który był w domu królewskim, usłyszał, że Jeremjasza wrzucono do cysterny a król przebywał w bramie Binjamina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Ebed–Melek wyszedł z domu królewskiego i powiedział do króla te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Panie mój i królu! Źle postąpili ci mężowie tym wszystkim, co uczynili prorokowi Jeremjaszowi, którego teraz wrzucili do cysterny, tak, żeby na tym miejscu umarł z głodu, gdyż brakuje już chleba w mieście.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polecił Ebed–Melekowi, Kuszycie, mówiąc: Zabierzesz stąd ze sobą trzydziestu ludzi i wyciągniesz proroka Jeremjasza z cysterny zanim umrze!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Ebed–Melek zabrał ze sobą tych ludzi, wszedł do domu królewskiego, pod skarbiec, i nabrał stamtąd podartych oraz znoszonych szmat oraz spuścił je na powrozach do Jeremjasza, do tej cysterny.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Ebed–Melek, Kuszyta, powiedział do Jeremjasza: Podłóż te podarte i zniszczone szmaty pod pachy twoich rąk, pod powrozy! Zatem Jeremjasz tak uczynił.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wyciągnęli Jeremjasza powrozami, wydobywając go z cysterny; i Jeremjasz pozostał na dziedzińcu straży.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król Cydkjasz posłał i kazał sprowadzić do siebie proroka Jeremjasza, do trzeciego wejścia, które było w Przybytku WIEKUISTEGO. I król powiedział do Jeremjasza: Chciałbym się ciebie o coś zapytać; nic nie ukrywaj przede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Jeremjasz powiedział do Cydkjasza: Jeśli ci powiem, czy nie każesz mnie zabić? A kiedy ci poradzę, przecież mnie nie posłuchasz!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król Cydkjasz potajemnie przysiągł Jeremjaszowi, mówiąc: Żyje WIEKUISTY, co stworzył nam duszę, że cię nie zabiję oraz nie wydam w moc tych ludzi, którzy czyhają na twe życie!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Jeremjasz powiedział do Cydkjasza: Tak mówi WIEKUISTY, Bóg Zastępów, Bóg Israela: Jeżeli dobrowolnie wyjdziesz do książąt króla Babelu, wtedy zostanie zachowaną twoja dusza, a to miasto nie będzie spalone ogniem; będziesz żył ty oraz twój dom.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nie wyjdziesz do książąt króla Babelu, to miasto będzie wydane w moc Kasdejczyków, spalą je ogniem, a i ty nie ujdziesz ich ręki!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król Cydkjasz powiedział do Jeremjasza: Obawiam się tylko Judejczyków, którzy przeszli do Kasdejczyków że mnie wydadzą w ich ręce, aby mną poswawolili!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Jeremjasz: Nie wydadzą! Chciej usłuchać głosu WIEKUISTEGO w tym, o czym do ciebie mówię, a będzie ci dobrze oraz zostanie zachowaną twoja dusza!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 się jednak wzbraniał wyjść – oto słowo, które objawił mi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wszystkie niewiasty, co pozostaną w domu króla Judy, będą wyprowadzone do książąt króla Babelu oraz one powiedzą: Zwiedli cię i zmogli twoi przyjaciele; a gdy w błocie ugrzęzły twoje nogi cofnęli się do tyłu!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wszystkie twoje żony i wszystkie twoje dzieci wyprowadzą do Kasdejczyków. A i ty sam nie ujdziesz ich ręki, lecz będziesz ujęty ręką króla Babelu oraz spalą to miasto ogniem.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Cydkjasz powiedział do Jeremjasza: Niech się nikt nie dowie o naszej rozmowie, byś nie zginął!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przywódcy usłyszeli, że z tobą rozmawiałem, przyszli do ciebie oraz ci powiedzieli: Opowiedz nam, o czym mówiłeś z królem; nie ukrywaj przed nami, abyśmy cię nie zabili! Co król do ciebie powiedział?</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im odpowiesz: Przedłożyłem tylko przed królem mą prośbę, aby mnie nie odesłał do domu Jonatana oraz bym tam nie zginął!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rzeczywiście, przybyli do Jeremjasza wszyscy przywódcy oraz go się wypytywali; ale im odpowiedział zgodnie ze wszystkimi słowami, które polecił król. Więc milcząc, odeszli od niego, tak, aby to się nie rozniosło.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Jeremjasz pozostawał na dziedzińcu straży aż do dnia, w którym zdobyto Jeruszalaim i był tam gdy zdobywano Jeruszalaim.</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Dziewiątego roku Cydkjasza, króla Judy, dziesiątego miesiąca, nadciągnął do Jeruszalaim z całym swoim wojskiem Nabukadrecar, król Babelu, oraz ją osaczyli.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jedenastego roku Cydkjasza, czwartego miesiąca, dziewiątego dnia tego miesiąca, zrobiono w mieście wyłom.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wtargnęli wszyscy książęta Babelu i usadowili się w środkowej bramie: Nergal–Szarecer, Samgar–Nebo, Sarsekim, naczelnik eunuchów; Nergal–Szarecer, naczelnik magów, oraz wszyscy inni książęta króla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zobaczył ich Cydkjasz, król Judy i wszyscy wojownicy uciekli, uchodząc w nocy z miasta drogą do ogrodu królewskiego; oraz bramą pomiędzy dwoma murami, skierowali się drogą na pustkowie.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pognało za nimi wojsko Kasdejczyków i doścignęli Cydkjasza na jerychońskich równinach. Ujęli go oraz przyprowadzili do Nabukadrecara, króla Babelu, do Ryble, w ziemi Chamath; gdzie wydał na niego wyrok.</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Babelu kazał w Ryble wyrżnąć synów Cydkjasza przed jego oczami; król Babelu kazał także wyrżnąć wszystkich możnych Judy.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oślepił oczy Cydkjasza oraz kazał go zakuć w okowy, by go sprowadzić do Babelu.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Kasdejczycy spalili ogniem dom królewski i domy ludu, a mury Jeruszalaim zburzyli.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resztkę ludu, co pozostała w mieście i zbiegów, którzy do niego zbiegli oraz inny, pozostały lud, Nebuzar–Adan, naczelnik straży przybocznej, uprowadził do Babelu.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najbiedniejszych z ludu, którzy nic nie posiadali, Nebuzar–Adan, naczelnik straży przybocznej, zostawił w ziemi judzkiej; owego czasu rozdał im winnice i łany.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Nabukadrecar, król Babelu, zarządził przez Nebuzar–Adana, naczelnika straży przybocznej, względem Jeremjasza,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Zabierzesz go oraz zwrócisz na niego twoje oczy; nie wyrządzisz mu żadnej krzywdy, lecz jak ci powie, tak z nim postąpisz!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Nebuzar–Adan, naczelnik straży przybocznej; Nebuszasban, przełożony eunuchów i Nergal–Szarecer, naczelnik magów oraz wszyscy dostojnicy króla Babelu,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posłali i zabrali Jeremjasza z dziedzińca straży, po czym go powierzyli Gedalji, synowi Achikama, syna Szafana, aby go zaprowadzono do domu. Tak zamieszkał on pośród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Jeremjasza, kiedy jeszcze był osadzony na dziedzińcu straży, doszło słowo WIEKUISTEGO, głosząc: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Pójdziesz i oświadczysz Ebed–Melekowi, Kuszycie, mówiąc: Tak mówi WIEKUISTY Zastępów, Król Israela: Oto przyprowadzę na to miasto Moje słowa – te, które są ku złemu, a nie ku dobremu, i one, w ów dzień, spełnią się przed twoim obliczem.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ciebie ocalę tego dnia mówi WIEKUISTY, nie będziesz wydany w moc ludzi, których się obawiasz.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wybawić cię wybawię, nie zginiesz od miecza, a życie pozostanie dla ciebie twą zdobyczą, dlatego, że na Mnie polegałeś mówi WIEKUISTY.</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od WIEKUISTEGO doszło Jeremjasza, po wypuszczeniu go przez Nebuzar–Adana, naczelnika przybocznej straży z Ramath. Gdyż tam go sprowadził, zakutego w kajdany, pośród wszystkich brańców Jeruszalaim i Judy, którzy zostali uprowadzeni do Babelu.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naczelnik przybocznej straży kazał przyprowadzić Jeremjasza oraz do niego powiedział: WIEKUISTY, twój Bóg, zapowiedział tą klęskę nad tym miejscem.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WIEKUISTY sprowadził oraz spełnił to, co zapowiedział. Gdyż zgrzeszyliście WIEKUISTEMU, nie słuchając Jego głosu, i dlatego ta rzecz was spotkała.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oto dzisiaj wyzwalam cię z kajdan, które są na twych rękach. Jeśli wydaję ci się dobrem w twych oczach, by towarzyszyć mi do Babelu – chodź, a me oko zwrócę na ciebie. Zaś jeśli wydaje się złem w twoich oczach, by towarzyszyć mi do Babelu – to się powstrzymaj. Patrz, przed tobą cała ziemia, więc idź tam, gdzie w twych oczach jest właściwe i dobre, by tam iść!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jeszcze nie odpowiadał, ciągnął dalej: Zatem wróć do Gedalji, syna Achikama, syna Szafana, którego król Babelu ustanowił nad judzkimi miastami, i pozostań przy nim wśród ludu. Albo idź, dokądkolwiek w twych oczach by było właściwym iść. Potem naczelnik przybocznej straży dał mu zapasów, upominków oraz go odprawił.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Jeremjasz przybył do Micpy, do Gedalji, syna Achikama, i osiadł przy nim wśród ludu, który pozostał w kraju.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wszyscy dowódcy wojsk, co byli w polu, oni oraz ich ludzie usłyszeli, że król Babelu ustanowił nad krajem Gedalię, syna Achikama i powierzył mu mężczyzn, kobiety i dzieci najbiedniejszych ziemi tych, co nie zostali uprowadzeni do Babelu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Micpy, do Gedalji przybyli: Iszmael, syn Nethanji; Jochanan i Jonatan, synowie Kareacha; Serajasz, syn Tanchumeta; synowie Efaji z Netofy, Jaazanjasz, syn Maachatczyka, oni i ich ludzie.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Gedalja, syn Achikama, syna Szafana, przysiągł ich ludziom w słowach: Nie obawiajcie się służyć Kasdejczykom; zostańcie w kraju i służcie królowi Babelu, a będzie wam dobrze.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ja, oto zostanę w Micpa, bym się za wami wstawiał u Kasdejczyków, którzy do nas przybędą. Zatem wy możecie zbierać wino, letnie plony, oliwę; złożyć je do waszych składów oraz zamieszkiwać miasta, które zajęliście.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wszyscy Judejczycy, którzy bawili w Moabie, u synów Ammonu; w Edomie oraz we wszystkich innych krajach, usłyszeli, że król Babelu zostawił szczątek Judzie i ustanowił nad nimi Gedalję, syna Achikama, syna Szafana.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Judejczycy wrócili ze wszystkich miejsc do których zostali zagnani i przybyli do ziemi judzkiej, do Gedalji, do Micpa. Potem nazbierali wina i wielką ilość letnich plonów.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Jochanan, syn Kareacha oraz wszyscy dowódcy wojsk, co byli w polu, przybyli do Gedalji, do Micpy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do niego powiedzieli: Czy ci wiadomo, że Baalia, król Ammonitów, wysłał Iszmaela, syna Nethanji, aby cię zamordował? Lecz Gedalja, syn Achikama, im nie uwierzył.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Jochanan, syn Kareacha, w Micpa powiedział potajemnie do Gedalji te słowa: Pozwól mi pójść i zabić Iszmaela, syna Nethanji; nikt się o tym nie dowie! Czemu miałby cię zamordować, by znowu się rozproszył cały Juda, który się przy tobie zgromadził, i aby zginął szczątek Judy?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Gedalja, syn Achikama, powiedział do Jochanana, syna Kareacha: Nie czyń tego, gdyż ty głosisz nieprawdę o Iszmaelu!</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siódmego miesiąca stało się, że do Gedalji, syna Achikama, do Micpy, przybył Iszmael, syn Nethanji, syna Eliszamy, z królewskiego rodu, a z nim królewscy dostojnicy w liczbie dziesięciu mężów. Więc razem, w Micpa, wyprawili tam ucztę.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 Iszmael, syn Nethanji oraz dziesięciu mężów, którzy mu towarzyszyli i mieczem zamordowali Gedalję, syna Achikama, syna Szafana. Zabili tego, którego król Babelu ustanowił nad krajem.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wszystkich Judejczyków, co z nim byli z Gedalją w Micpa – oraz Kasdejczyków, którzy się tam znajdowali. Iszmael zamordował wszystkich wojskowych mężów.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drugiego dnia, po zabiciu Gedalji, gdy nikt jeszcze o tym nie wiedział, wydarzyło się,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przybyli ludzie z Szechem, Szylo i z Szomronu – osiemdziesięciu ludzi o podstrzyżonych brodach, rozdartych szatach oraz pokryci nacięciami, mając przy sobie ofiary z pokarmów i kadzidło, by to złożyć w Przybytku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 Micpa wyszedł naprzeciw nich Iszmael, syn Netanji, idąc oraz wciąż płacząc. A kiedy się z nimi spotkał, do nich powiedział: Chodźcie do Gedalji, syna Achikama!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 przyszli do środka miasta, stało się, że Iszmael, syn Netanji wyrżnął ich, po czym ich wrzucił w głąb cysterny – on oraz mężowie, którzy mu towarzyszyli.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znalazło się między nimi dziesięciu ludzi, którzy powiedzieli do Iszmaela: Nie zabijaj nas; bowiem w polu mamy ukryte zapasy – pszenicę, jęczmień, oliwę i miód! Więc zaniechał i ich nie zabił wśród ich braci.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cysterna, do której Iszmael wrzucił zwłoki wszystkich ludzi, których zamordował z powodu Gedalji, była tą samą, którą król Asa ufundował z powodu Baeszy, israelskiego króla. To ją Iszmael, syn Netanji, napełnił zabitymi.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Iszmael zabrał w niewolę całą resztkę ludu, który przebywał w Micpa, królewne oraz cały, pozostały lud w Micpa, który Nebuzaradan, naczelnik przybocznej straży, powierzył Gedalji, synowi Achikama; po czym Iszmael, syn Netanji, zabrał ich w niewolę i wyruszył, by ujść do synów Ammonu.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jednak Jochanan, syn Kareacha i wszyscy dowódcy wojsk usłyszeli o całym nieszczęściu, które sprawił Iszmael, syn Netanji,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zebrali wszystkich swoich ludzi i ruszyli, by walczyć z Iszmaelem, synem Netanji, i spotkali go przy Wielkim Stawie, który jest pod Gibeonem.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cały lud, znajdujący się przy Iszmaelu ujrzał Jochanana, syna Kareacha oraz wszystkich dowódców wojsk, co przy nim byli – ucieszyli się.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ludzie, który Iszmael uprowadził w niewolę z Micpa – zwrócili się i przeszli do Jochanana, syna Kareacha.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Iszmael, syn Netanji, uciekł przed Jonachanem wraz z ośmioma mężami i uszedł do synów Ammonu.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Jochanan, syn Kareacha, oraz wszyscy dowódcy wojsk, którzy mu towarzyszyli, zebrali całą resztkę ludu z Micpa, którą odbito od Iszmaela, syna Netanji, po zabiciu przez niego Gedalji, syna Achikama – mężczyzn, wojowników, kobiety, dzieci i dworzan cofniętych spod Gibeonu.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wyruszyli i zatrzymali się w gospodzie Kimhama, która jest w pobliżu Betlechem; by następnie wyruszyć i ujść do Micraimu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Kasdejczyków. Bo ich się obawiali; gdyż Iszmael, syn Netanji, zamordował Gedalję, syna Achikama, którego król Babelu ustanowił nad krajem.</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podeszli wszyscy dowódcy wojsk, Jochanan, syn Kareacha; Jaazanjasz, syn Hoszaji oraz cały lud, zarówno mali, jak i wielcy,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do proroka Jeremjasza: Niech nasza prośba przyjdzie przed twe oblicze, byś się za nami, za całą tą resztką pomodlił do WIEKUISTEGO, twojego Boga; bo zostało nas mało z wielu, jak widzą to twoje oczy.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WIEKUISTY, twój Bóg, wskaże nam drogę, którą mamy pójść i to, co powinniśmy przedsięwziąć.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prorok Jeremjasz do nich powiedział: Słyszę! Oto pomodlę się do WIEKUISTEGO, naszego Boga, stosownie do waszego życzenia; po czym wam oznajmię, cokolwiek by wam odpowiedział WIEKUISTY; nic nie zataję przed 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oni powiedzieli do Jeremjasza: Niech WIEKUISTY będzie dla nas niezawodnym oraz prawdziwym świadkiem, jeśli nie uczynimy ściśle według słowa, z jakim cię pośle do nas WIEKUISTY, twój Bóg.</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Usłuchamy głosu WIEKUISTEGO, naszego Boga, do którego cię wysyłamy, czy będzie pomyślny, czy nieprzyjemny; by nam się dobrze wiodło, kiedy będziemy słuchać głosu WIEKUISTEGO, naszego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dziesięciu dni stało się, że do Jeremjasza doszło słowo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wezwał Jochanana, syna Kareacha, wszystkich dowódców wojsk, którzy mu towarzyszyli oraz cały lud, zarówno małych, jak i wielkich;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do nich powiedział: Tak mówi WIEKUISTY, Bóg Israela, do którego mnie posłaliście, bym przed Nim przedłożył waszą prośbę.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się nawrócicie i zamieszkacie na tej ziemi – wtedy was odbuduję i nie zburzę; zasadzę was i więcej nie wyplenię, bo żal Mi odnośnie tego nieprzyjemnego, które wam wyrządziłem.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obawiajcie się króla Babelu, którego tak się boicie; nie obawiajcie się go – mówi WIEKUISTY. Ponieważ Ja jestem z wami, abym was wyratował oraz ocalił z jego mocy.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Obdarzę was łaską oraz zmiłuję się nad wami, i pozwolę wam wrócić do waszej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Gdybyście jednak powiedzieli: Nie zostaniemy na tej ziemi – nie słuchając głosu WIEKUISTEGO, waszego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mówiąc: Nie! Pójdziemy do ziemi Micraimu, gdzie nie ujrzymy wojny, nie usłyszymy głosu trąby i nie będziemy łaknąć chleba, i tam się osiedlimy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 resztko Judy, słuchajcie głosu WIEKUISTEGO! Tak mówi WIEKUISTY Zastępów, Bóg Israela: Jeżeli rzeczywiście zwrócicie wasze oblicze, by pójść do Micraim i pójdziecie, by tam zagościć,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miecz, którego się obawiacie, on was tam, na ziemi Micraim doścignie! Głód, o który się troszczycie, on za wami podąży do Micraim, abyście tam wyginęli!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się stanie wszystkim tym ludziom, którzy zwrócą swoje oblicze, by pójść do Micraimu i tam gościć – wyginą oni od miecza, głodu i moru oraz nie pozostanie po nich szczątek, czy niedobitek, z powodu klęski, którą na nich sprowadzę.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powiedział WIEKUISTY Zastępów, Bóg Israela: Jak się wylał Mój gniew i oburzenie na mieszkańców Jeruszalaim – tak Mój gniew rozleje się na was, kiedy przyjdziecie do Micraim. Będziecie złorzeczeniem, zgrozą, przekleństwem oraz urągowiskiem, i nie ujrzycie więcej tego miejsca!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powiedział do was WIEKUISTY, resztko Judy: Nie wchodźcie do Micraimu; rozważcie to wiedząc, że dzisiaj was przestrzegałem!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łudziliście samych siebie, gdy wysłaliście mnie do WIEKUISTEGO, waszego Boga, mówiąc: Módl się za nami do WIEKUISTEGO, naszego Boga, oraz jak powie WIEKUISTY, nasz Bóg, tak nam oświadczysz, a spełnimy.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wam dzisiaj oświadczam lecz we wszystkim tym, z czym mnie do was posłał, nie słuchacie głosu WIEKUISTEGO, waszego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wiedzcie oraz zrozumcie, że na miejscu, do którego pragniecie przyjść, by tam gościć, poginiecie od miecza, głodu i moru.</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Jeremjasz do końca powtórzył całemu ludowi wszystkie słowa WIEKUISTEGO, ich Boga, z którymi posłał go do nich WIEKUISTY, ich Bóg – wszystkie te słowa stało się,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Azaria, syn Hoszaji, powiedział; także Jochanan, syn Kareacha, oraz wszyscy owi zuchwali mężowie powiedzieli do Jeremjasza: Ty głosisz kłamstwo! Nie posłał cię WIEKUISTY, nasz Bóg, byś powiedział: Nie chodźcie do Micraim, by tam gościć.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Baruch, syn Neryi, podpuszcza cię przeciw nam, aby nas wydać w moc Kasdejczyków i by nas pozabijano, albo uprowadzono do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Jochanan, syn Kareacha, nadto wszyscy dowódcy wojsk oraz cały lud nie usłuchali głosu WIEKUISTEGO, aby pozostać w ziemi judzkiej.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Jochanan, syn Kareacha, wraz z wszystkimi dowódcami wojsk, zabrał całą resztkę Judy, co wróciła spośród wszystkich narodów, do których została zagnana, aby zamieszkać w ziemi judzkiej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mężczyzn, kobiety, dzieci, królewne i wszystkie inne osoby, które zostawił Nebuzaradan, naczelnik przybocznej straży u Gedalji, syna Achikama, syna Szafana, oraz proroka Jeremjasza z Baruchem, synem Neryi,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udali się do ziemi Micraim, ponieważ nie usłuchali słowa WIEKUISTEGO; a dotarli aż do Tachpanches.</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Tachpanches, doszło Jeremjasza słowo WIEKUISTEGO, głosząc: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Nabierzesz w swoje ręce wielkich kamieni, po czym przed oczyma mężów judzkich, zakopiesz je w miękkiej ziemi, przy piecu do wypalania cegieł, który jest u wejścia do domu faraona w Tachpanches.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im powiesz: Tak mówi WIEKUISTY Zastępów, Bóg Israela: Oto poślę i przyprowadzę Nabukadrecara, króla Babelu, Mojego sługę, oraz postawię jego tron nad tymi kamieniami, które kazałem zakopać; więc nad nimi roztoczy swój majestat.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Nadciągnie oraz porazi ziemię Micraim. Kto na śmierć – pójdzie na śmierć, kto w niewolę – w niewolę, a kto pod miecz – pod miecz!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Wzniecę ogień w przybytkach bóstw Micraimu; spali je, bądź uprowadzi; otuli się ziemią Micraim, jak pasterz otula się swoim płaszczem, i wyjdzie stamtąd w pokoju.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Skruszy posągi Beth Szemeszu, które są w ziemi Micraim, a przybytki bóstw Micraimu spali ogniem.</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doszło Jeremjasza o wszystkich Judejczykach osiadłych w ziemi Micraim; osiadłych w Migdolu, w Tachpanches, w Nof i w ziemi Patros, głosząc: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Bóg Israela: Wy widzieliście całą niedolę, jaką sprowadziłem na Jeruszalaim oraz na wszystkie judzkie miasta. Oto są one rumowiskiem aż po dzisiejszy dzień i nie ma w nich mieszkańca.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ich niecności, którą spełniali, by Mnie jątrzyć, chodząc kadzić i służyć cudzym bóstwom, których nie znali ani oni, ani wy, ani wasi przodkowie.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posyłałem do was wszystkie Moje sługi – proroków, ustawicznie posyłając oraz napominając: Nie czyńcie, proszę, tej ohydnej rzeczy, której nienawidzę!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 usłuchali; nie nakłonili swojego ucha, by się odwrócić od swej niecności oraz nie kadzić cudzym bóstwom.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wylało się Moje oburzenie i Mój gniew oraz zapłonął przeciwko miastom Judy, i przeciwko ulicom Jeruszalaim, więc zamieniły się w rumowisko, w pustkowie, jak to jest dziś.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teraz – tak mówi WIEKUISTY, Bóg Zastępów, Bóg Israela: Czemu wyrządzacie tą wielką krzywdę przeciwko waszym duszom, by wytępić spośród Judy mężczyznę i niewiastę, dziecko i niemowlę; żebyście nie zostawili sobie ani resztki?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Byście Mnie nadal jątrzyli sprawami waszych rąk, kadząc cudzym bóstwom w ziemi Micraim, do której weszliście, by tam gościć; byście zostali wytępieni i stali się przekleństwem i urągowiskiem u wszystkich narodów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zapomnieliście o niecnościach waszych przodków, o niecnościach królów Judy, o niecnościach ich żon, o waszych własnych niecnościach i o niecnościach waszych żon, których się dopuszczały w ziemi judzkiej i na ulicach Jeruszalaim?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dzisiejszego dnia się nie ukorzyli, nie obawiali się oraz nie postępowali według Mojego Prawa i według Moich poleceń, które przedłożyłem wam oraz waszym przodkom.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Bóg Israela: Oto zwracam Moje oblicze przeciwko wam, ku złemu, abym odciął całego Judę.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Uchwycę resztkę Judy, która zwróciła swoje oblicze, by wejść do ziemi Micraim i tam gościć; zatem wszyscy wyginą – w ziemi Micraim polegną od miecza i zginą z głodu, zarówno mały, jak i wielki; pomrą od miecza i głodu oraz staną się złorzeczeniem, zgrozą, przekleństwem i urągowiskiem.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tych, co zamieszkali w ziemi Micraim, jak nawiedziłem Jeruszalaim – mieczem, głodem i morem!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zostanie kto by uszedł oraz ocalał z resztek Judy, które przybyły, aby tam, w ziem Micraim gościć, i by kiedyś powrócić do ziemi judzkiej, do której unoszą swą duszę, aby tam znów zamieszkać. Gdyż nie wrócą – za wyjątkiem pojedynczych niedobitków!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wszyscy mężowie, którym było wiadomo, że ich żony kadziły cudzym bóstwom; wszystkie kobiety, które stały wielką gromadą oraz cały lud zamieszkały w ziemi Micraim i w Patros, odpowiedział Jeremjaszowi,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do mowy, którą do nas wypowiedziałeś w imieniu WIEKUISTEGO – nie usłuchamy cię!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Raczej spełnić – spełnimy każde słowo, co wyszło z naszych ust, byśmy kadzili Królowej Niebios i rozlewali dla niej zalewki, jak czyniliśmy my oraz nasi przodkowie, nasi królowie i przywódcy, w miastach Judy i na ulicach Jeruszalaim. A przy tym mieliśmy do syta chleba, byliśmy szczęśliwi oraz nie zaznaliśmy niedoli.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od chwili, gdy przestaliśmy kadzić Królowej Niebios i rozlewać dla niej zalewki – wszystkiego nam zabrakło, ginęliśmy od miecza i głodu.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kadziłyśmy Królowej Niebios i rozlewałyśmy dla niej zalewki – czy bez woli naszych mężów przygotowałyśmy placki i rozlewały zalewki, by ją wzruszyć?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Jeremjasz powiedział do całego ludu, do mężczyzn, kobiet oraz do wszystkich ludzi, którzy mu tak odpowiedzieli,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Właśnie o tym kadzidle, którym kadziliście w miastach Judy i na ulicach Jeruszalaim wy i wasi przodkowie, królowie, wasi przywódcy, i ludność kraju – to o nim pamiętał WIEKUISTY; to zostało w Jego pamięci.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nie mógł tego dłużej ścierpieć, z powodu niecności waszych postępków oraz z powodu omierzłości, którą spełnialiście. Tak wasza ziemia stała się pustkowiem, zgrozą, przekleństwem i bez mieszkańca, jak to jest dziś.</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kadziliście i grzeszyliście WIEKUISTEMU a nie słuchaliście głosu WIEKUISTEGO, nie postępowaliście według Prawa, poleceń i Jego świadectw; dlatego spotkało was to nieszczęście, jak to jest dziś.</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Jeremjasz powiedział do całego ludu, do wszystkich kobiet: Cały Judo, co jesteś w ziemi Micraim słuchajcie słowa WIEKUISTEGO: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głosząc: Wy oraz wasze kobiety – wyście wypowiedzieli ustami oraz spełniali waszymi rękami to, co powiedzieliście: Chcemy spełniać nasze śluby, które ślubowaliśmy, by kadzić Królowej Niebios i dla niej wylewać zalewki. Więc gorliwie spełniajcie wasze śluby i pilnie wykonujcie wasze ślubne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wy, wszyscy Judejczycy, którzy mieszkacie w ziemi Micraim – słuchajcie słowa WIEKUISTEGO! Oto przysięgam na Moje wielkie Imię – mówi WIEKUISTY, że jeśli Moje Imię będzie jeszcze wzywane ustami któregokolwiek judzkiego męża w całej ziemi Micraim, i powie: Żywym jest mój Pan, WIEKUISTY! –</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będę czuwał nad nimi ku złemu, a nie dobremu; zatem będą niszczeni od miecza i głodu wszyscy mężowie Judy, którzy są w ziemi Micraim, aż będą wytępieni!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wrócić z ziemi Micraim do ziemi judzkiej mają jedynie ocaleni od miecza, jako nieliczna garstka. Tak wszystkie resztki Judy, które przybyły do ziemi Micraim, by tam gościć, poznają, czyje się słowo utrzyma – ode Mnie; czy 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dla was znak – mówi WIEKUISTY: Nawiedzę was na tym miejscu, byście poznali, że przeciwko wam, ku złemu, ściśle się potwierdzą Moje słowa.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podam faraona Hofrę, króla Micraimu, w moc jego wrogów oraz w moc czyhających na jego życie, jak podałem Cydkjasza, króla Judy, w moc Nabukadrecara, króla Babelu jego wroga, który czyhał na jego życie.</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czwartego roku Jojakima, potomka Jozjasza, króla Judy, wypowiedział prorok Jeremjasz do Barucha, syna Neryi, kiedy z ust Jeremjasza spisał te mowy do zwoju,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o tobie, Baruchu, WIEKUISTY, Bóg Israela: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Powiadasz: O, biada mi! Ponieważ WIEKUISTY przydał smutek do mojego bólu. Jestem zmorzony wzdychaniem i nie znajduję odpoczynku!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mu oświadczysz: Tak mówi WIEKUISTY: Oto, co zbudowałem – burzę, a co zasadziłem – wypleniam; cały ten kraj.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chciałbyś żądać dla siebie wielkich rzeczy? Nie żądaj! Bo oto przyprowadzę niedolę na wszelkie ciało – mówi WIEKUISTY, jednak tobie oddam życie na zdobycz, we wszystkich miejscach dokąd pójdziesz.</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WIEKUISTEGO o narodach, które doszło proroka Jeremjasza.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Micraimie. O wojsku faraona Neka, króla Micraimu, które było nad rzeką Fratw Karkemisz i które czwartego roku Jojakima, potomka Jozjasza, króla Judy, podbił Nabukadrecar, król Babelu: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Szykujcie puklerze i tarcze oraz wystąpcie do boju!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Zaprzęgajcie konie, dosiadajcie rumaków i stańcie w hełmach! Naostrzcie oszczepy i ubierajcie się w pancerze!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widzę ich zatrwożonych, cofających się wstecz? Ich rycerze zgromieni; nie oglądając się, rzucają się do ucieczki; zewsząd strach! – mówi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Rączy nie może się schronić, a bohater nie może się ocalić; na północy, nad brzegiem rzeki Frat, zachwiali się i upadli.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co wzbiera niby rzeka i jak strumienie pienią się jego fale?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Micraim wzbiera jak rzeka, jak strumienie pienią się jego fale i mówi: Dźwignę się, pokryję ziemię, zniweczę miasta i ich mieszkańców!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Wspinajcie się konie, tętnijcie wozy i niech wyruszą rycerze, co noszą tarcze: Kuszi Put; Ludejczycy – co trzymają i napinają łuk!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to dzień Pana, WIEKUISTEGO Zastępów; dzień pomsty, w którym zemści się nad Swoimi wrogami. Miecz chłonie i się nasyca, opija się ich krwią; bowiem Pan, WIEKUISTY Zastępów, w północnej ziemi, nad rzeką Frat, wyprawia ucztę ofiarną!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do Gileadu oraz nabierz balsamu, dziewicza córo Micraimu! Daremnie mnożysz leki, nie ma dla ciebie ukojenia!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słyszały o twej hańbie, a twym biadaniem napełniła się ziemia; bo rycerz został zachwiany przez rycerza i obydwaj razem polegli!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WIEKUISTY wypowiedział do Jeremjasza, proroka, kiedy zamierzał przyjść Nabukadrecar, król Babelu, by pobić ziemię Micraim: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w Micraim, ogłoście w Migdolu, rozgłoście w Nof oraz Tachpanches, wołajcie: Stań i się szykuj, gdyż wokół ciebie chłonie miecz!</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twój mocarz jest wleczony? Nie mógł się ostać, bo WIEKUISTY go powalił!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mnoży tych, którzy się potykają; jeden pada na drugiego i wołają: Dalej, przed mieczem, który krzywdzi, wracajmy do naszego ludu, do naszej rodzinnej ziemi!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będą wołać: Trzeszczy Faraon, król Micraimu, minął czas wyznaczony!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jestem żywy – mówi Król, Jego Imię WIEKUISTY Zastępów: Tak jak Tabor stoi między górami, a Karmel przy morzu – tak to się zdarzy!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sobie strój wygnania, obywatelko, córo Micraimu! Gdyż Nof stanie się pustkowiem; opustoszeje z powodu braku mieszkańca!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Przepiękna jałowico! Micraimie! Od północy nadchodzi rzeźnik! Już nadchodzi!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niego najemnicy, podobni do tucznych cielców – ale i oni się odwrócą, razem uciekną oraz się nie ostoją; bo przyjdzie na nich dzień klęski i czas ich kaźni.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Rozlegnie się jego głos, jakby węża; gdyż nadciągają z potęgą i jak drwale przychodzą na niego z siekierami.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Wyrąbią jego las – mówi WIEKUISTY, chociaż jest niezgłębiony; bo więcej ich jak szarańczy i nie ma dla nich liczby.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Córa Micraimu będzie pohańbiona, wydana w moc ludu Północy!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Bóg Israela: Oto nawiedzę Amona z No, faraona, Micraim, jego bóstwa i jego królów; zarówno faraona, jak i tych, co na nim polegają.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ich w rękę tych, którzy czyhają na ich życie, w rękę Nabukadrecara, króla Babelu, i w rękę jego sług. Lecz potem spokojnie zamieszka, tak, jak za dawnych dni – mówi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się nie bój, mój sługo, Jakóbie, nie trwóż się Israelu! Bo oto Ja cię wybawię z oddali, a twe potomstwo z ziemi niewoli. Jakób wróci i będzie bezpiecznie odpoczywał, nie będzie się trwożył.</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się nie bój, mój sługo, Jakóbie – mówi WIEKUISTY, bo Ja jestem z tobą; choćbym doszczętnie zgładził wszystkie narody, do których cię rzucę – ciebie doszczętnie nie zgładzę. Będę cię należycie karcił, ale wytępić – nie wytępię.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WIEKUISTEGO, które doszło do proroka Jeremjasza o Pelisztinach, zanim faraon zgromił Azę.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od północy podnoszą się fale, zamieniają się w gwałtowny strumień, zalewają ziemię oraz jej pełnię, miasta i ich mieszkańców; zatem ludzie biadają i zawodzą, wszyscy mieszkańcy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grzmotu tętniących kopyt jego mocarzy, wobec huku jego wozów, skrzypienia jego kół – ojcowie, w bezsilności rąk, nie oglądają się na dzieci.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dnia, który nadchodzi, by spustoszyć całe Peleszeti by wytępić każdy szczątek pomocy dla Coru oraz Cydonu – bowiem WIEKUISTY spustoszy Pelisztinów oraz ostatek wyspy Kaftor.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Azę spada wyłysienie, ginie Aszkalon i resztka ich niziny. Dopóki będziesz atakował?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mieczu WIEKUISTEGO, jak długo nie odpoczniesz? Zawróć do twoich pochew, uśmierz się i ucisz!</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jak może odpocząć? Przecież wysłał go WIEKUISTY! Przeciwko Aszkalonowi i przeciw wybrzeżom morza – tam go postanowił!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Moabie. Tak mówi WIEKUISTY Zastępów, Bóg Israela: Biada nad Nebo, bo będzie spustoszone, zhańbione; zdobyte Kirjathaim, zhańbione i strwożone Misgab!</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Już z Cheszbonu znikła chluba Moabu; umyślili przeciw niemu zagładę: Naprzód, wytępmy go spośród ludów! I ty Madmenie się uciszysz, gdyż w ślad za tobą idzie miecz!</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Choroniam słychać odgłos krzyku: Spustoszenie i wielki pogrom!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zgromiony Moab – co zawodząc ogłaszają najmniejsi.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ścieżce do Luchit zanoszą się rzewnym płaczem; a przy stoku Choronaim wrogowie słyszą jęk rozpaczy.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Schrońcie się, ocalcie wasze życie; stańcie się jak wrzos na puszczy.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polegasz na swych dostatkach oraz na twoich skarbach – i ty będziesz usidlony; Kemosz pójdzie na wygnanie, wraz z jego kapłanami i książętami!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każde miasto nadciągnie pogromca – żadne nie ujdzie; doliny zostaną spustoszone i zniweczone równiny – jak powiedział to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Dajcie Moabowi skrzydła, niech chyżo uleci; jego miasta zostaną pustkowiem z powodu braku w nich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Przeklęty, kto niedbale spełnia sprawę WIEKUISTEGO; także przeklęty ten, co hamuje swój miecz przed krwią!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był spokojnym od swojej młodości, cicho się osadził na swoich drożdżach; nie był przelewany z naczynia w naczynie oraz nie poszedł na wygnanie. Dlatego został w nim jego smak, a zapach się nie zmienił.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oto nadchodzą dni – mówi WIEKUISTY, że poślę na niego tych, którzy naginają, więc go nagną; wypróżnią jego naczynia, a jego dzbany potłuką.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się powstydzi z powodu Kemosza, jak powstydził się dom Israela z powodu Betel, swojej otuchy.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możecie twierdzić: Jesteśmy bohaterami, dzielnymi mężami do boju?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zostanie spustoszony, wyjdziecie z jego miast, a wybór jego młodzieży pójdzie na rzeź – mówi Król, Jego Imię WIEKUISTY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Bliską nadejścia jest klęska Moabu, a jego niedola bardzo się spieszy.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Bolejcie nad nim wszyscy jego sąsiedzi; wszyscy, co znacie jego imię, wołajcie: Jak się połamał silny pręt, wspaniałe berło!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 ze sławy i siądź na bezwodziu, mieszkanko, córko Dybonu! Gdyż wystąpił przeciw tobie pogromca Moabu i burzy twoje twierdze!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Stań w pobliżu drogi i wypatruj, obywatelko Aroeru! Pytaj zbiega i tą, co uchodzi; powiedz: Co się dzieje?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został zhańbiony, tak, skruszony; biadajcie i wołajcie, głoście nad Arnonem, że Moab został zburzony!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sąd przypadł na ziemię dolin, na Cholon, na Jahac i na Mafaath.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Dybon, na Nebo i na Beth–Dyblataim.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Kirjathaim, na Beth–Gamul i na Beth–Maon.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Keryjoth, na Bocra oraz na wszystkie, dalekie i bliskie, miasta Moabu.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odcięty róg Moabu, a jego ramię złamane – mówi WIEKUISTY.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Upijcie go, bo wynosi się przeciw WIEKUISTEMU; niech pluska się w swoich plwocinach, a i on, niech będzie też pośmiewiskiem.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czy Israel nie był u ciebie w pośmiewisku? Czy złapano go między złodziejami? Gdyż ile razy o nim mówiłeś – trzęsłeś się.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Opuście miasta, osiądźcie pośród skał, mieszkańcy Moabu! Stańcie się jak gołębica, co ściele gniazdo na skrajach przepastnych szczelin!</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Słyszeliśmy o pysze Moabu, niezmiernie dumnego; o pysze, hardości i jego nadętości, o wyniosłości jego serca.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 mówi WIEKUISTY, jego porywczość i nieszczerość; jego kłamcy nieszczerze działali.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muszę biadać nad Moabem, zawodzić nad całym Moabem; niech też westchną nad mieszkańcami Kir–Cheresu!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Bardziej niż opłakiwano Jazer, muszę opłakiwać ciebie – winogradzie Sebmy, którego latorośle przeprawią się za morze i sięgną aż do morza Jazeru. Niszczyciel przypadł na twe zbiory oraz na twoje winobranie.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sadów i ziemi Moabu znikła radość oraz wesele, a wino usunięto z kadzi. Nie tłoczą już wśród radosnych okrzyków; a okrzyki nie są tamtymi okrzykami!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Bardzo narzeka Cheszbon; aż do Elale, podnoszą swój głos do Jahac; od Coaru – do Choronaim i Eglad Szeliszyja; bowiem i wody Nimrym zamienią się w pustkowie.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Wytracę z Moabu – mówi WIEKUISTY, tego, co usypuje pagórek i kadzi tam swoim bóstwom.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serce, jak fletami, rozbrzmiewa nad Moabem; jak fletami rozbrzmiewa też moje serce nad mężami Kir–Cheres, bo w niwecz poszły i dostatki, które nabyli.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Ołysiała każda głowa i zgolona jest każda broda; na wszystkich rękach nacięcia i wór na biodrach.</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Wszędzie żałoba; na wszystkich dachach Moabu oraz na jego ulicach; gdyż skruszę Moab jako nieużyteczne naczynie – mówi WIEKUISTY.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strwożony! O, biadajcie! Jakże zhańbiony Moab podał tył! Moab stał się pośmiewiskiem i postrachem dla wszystkich swoich sąsiadów!</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Oto nadlatuje orzeł i rozpościera swe skrzydła nad Moabem!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Wzięte Keryjot i twierdze też zdobyte; w ten dzień serce rycerzy Moabu będzie jak serce kobiety w bólach.</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Moab zgładzony z rzędu ludów, bo się wynosił przeciw WIEKUISTEMU!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was, mieszkańcy Moabu: Strach, przepaść i zasadzka – mówi WIEKUISTY.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ucieknie przed strachem – wpadnie w przepaść; kto wydostanie się z przepaści – będzie złapany w zasadzce. Gdyż przyprowadzę na niego, na Moab, rok jego kaźni – mówi WIEKUISTY.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cieniem Cheszbonu bezsilnie stanęli ci, co pierzchają; gdyż z Cheszbonu wydobywa się ogień, a płomień spośród Sychonu; pożera bok Moabu oraz ciemię synów wojennej wrzawy.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ci Moabie! Zginął lud Kemosza, bo twoi synowie wzięci są w niewolę, a twoje córki do więzienia.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następstwie czasów, przywrócę brańców Moabu mówi WIEKUISTY. Dotąd jest wyrok odnośnie Moabu.</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synach Ammonu. Tak mówi WIEKUISTY: Czyż Israel nie ma już synów, albo zabrakło mu dziedzica? Czemu Malkam przejął w posiadanie Gada, a jego lud osiadł w jego miastach?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nadchodzą dni – mówi WIEKUISTY, w których ogłoszę wojenną trwogę przeciwko Rabbiesynów Ammonu; zatem zamieni się w pustynne zwaliska, jego przyległe miasta spłoną w ogniu, a Israel odziedziczy swoje dziedzictwo – mówi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Biadaj Cheszbonie, ponieważ Aj będzie spustoszone; bolejcie córy Rabby, przepaszcie się worem, zawodźcie i tułajcie się wokół ogrodzeń; bo Malkam pójdzie na wygnanie, razem jego kapłani i książęta!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Przekorna córo, która polegasz na swych skarbach! Czemu chlubisz się dolinami, że tryska twoja dolina? Mówisz: Kto może się do mnie zbliżyć?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przyprowadzę na ciebie strach, od wszystkich, którzy cię otaczają – mówi Pan, WIEKUISTY Zastępów; będziecie gnani, każdy przed siebie i nikt nie zgromadzi uciekających.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potem przywrócę brańców synów Ammonu – mówi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Edomie. Tak mówi WIEKUISTY Zastępów: Czy w Themanie nie ma już mądrości? Czyż znikła rada roztropnych oraz upadła ich mądrość?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Schrońcie się! Uchodźcie! Nisko przysiądźcie, mieszkańcy Dedanu! Bo przyprowadzę klęskę na Ezawa; czas, w którym go nawiedzę.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przyjdą do ciebie winobrańcy, czy nie zostawią pokłosia? A jeśli w nocy złodzieje – czy za bardzo poniszczą?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kiedy Ja obnażę Ezawa – odsłonię jego skrytości oraz nie zdoła się ukryć; będzie zniszczony jego ród, bracia, jego sąsiedzi, i więcej go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Zostaw twoje sieroty, Ja je wyżywię, niech twoje wdowy Mi ufają.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mówi WIEKUISTY: Oto ci, którym nie sądzono pić z tego kielicha – muszą pić, a ty miałbyś ujść bezkarnie? Nie ujdziesz bezkarnie – musisz pić!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przysięgam na Siebie – mówi WIEKUISTY, że Bocra pójdzie na zgrozę, na pośmiewisko, na spustoszenie i przekleństwo, a jego wszystkie miasta staną się pustkowiem na wieki!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wieść od WIEKUISTEGO między narody został wysłany poseł: Zgromadźcie się i wyruszcie przeciwko niemu! Stańcie do boju!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cię uczynię nieznacznym pomiędzy narodami, wzgardzonym między ludźmi.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drżenie cię zwiedzie i zuchwałość twojego serca; ciebie, który zamieszkałeś w rozpadlinach skał i trzymasz się wierzchołków pagórków. Choćbyś, jak orzeł, wyniósł swoje gniazdo – strącę cię stamtąd, mówi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będzie zdumieniem; ktokolwiek przejdzie obok niego – przerazi się i syknie nad wszystkimi jego klęskami.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na rumowisku Sedomu, Amory i ich sąsiadów – mówi WIEKUISTY, nie zamieszka tam człowiek, nie zagości w nim syn Adama.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gęstwiny Jardenu wyjdzie jak lew do silnej siedziby. Spłoszę ich z niej w okamgnieniu, a nad nią ustanowię tego, co został wybrany. Bo kto jest taki jak Ja, kto Mi wyznaczy; kto jest pasterzem, który wystąpi przeciw Mnie?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postanowienia WIEKUISTEGO, które powziął względem Edomu oraz Jego zamysłów; które zaplanował przeciw mieszkańcom Themanu: Zaprawdę, stąd powloką ich tłum; zburzą nad nimi ich siedzibę!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łoskotu ich upadku zadygocze ziemia! Nad morzem Sitowia rozlegnie się odgłos jego krzyków!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jak orzeł – wzbije się, nadleci i rozciągnie skrzydła nad Borcą. W ten dzień, serce rycerzy Edomu będzie podobne do serca kobiety w bólach.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Damesku. Zawstydzony jest Chamath i Arpad; usłyszeli złe wieści, więc truchleją; w morzu także niepokój, nie może się uciszyć.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Bezsilny Damesek rzuca się do ucieczki, opada go drżenie; trwoga i bóle opadną go jak rodzącą.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Czemuś nie opuszczone, miasto chwały, gród rozkoszy!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młodzieńcy padną na jego ulicach, a wszyscy waleczni mężowie owego dnia wyginą – mówi WIEKUISTY Zastępów.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murach Damesku rozniecę ogień, więc strawi zamki Ben Hadada.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Kedarze i państwach Chacoru, które porazi Nabukadrecar, król Babelu: Tak mówi WIEKUISTY: Wstańcie, wyruszcie przeciwko Kedarowi i niszczcie synów Wschodu!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Zabierają ich namioty i stada, ich osłony i wszystkie statki, a ich wielbłądy uprowadzają ze sobą. Wołają do nich: Zewsząd strach!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Schrońcie się! Czym prędzej uciekajcie! Nisko przysiądźcie, mieszkańcy Chacoru – mówi WIEKUISTY; gdyż Nabukadrecar, król Babelu, powziął przeciwko wam postanowienie i przeciw wam uknuł zamysł.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Wstańcie, wyruszcie przeciw spokojnemu narodowi, który bezpiecznie mieszka – mówi WIEKUISTY; nie ma wrót, ani zaworów oraz samotnie przebywa.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ich wielbłądy będą podane na łup, a mnóstwo ich stad na zdobycz. Rozproszę ich na wszystkie strony, zetrę rogi, ze wszystkich stron przyprowadzę na nich nieszczęście – mówi WIEKUISTY.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Chacor zamieni się w legowisko szakali, w wieczne pustkowie; nie zamieszka tam człowiek i nie zagości syn Adama.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WIEKUISTEGO, które doszło proroka Jeremjasza o Elamie, na początku panowania Cydkjasza, króla Judy, głosząc:</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Oto skruszę łuk Elamu, pierwiastek ich potęgi!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czterech krańców nieba sprowadzę na Elam cztery wiatry i rozniosę ich ze wszystkimi tymi wiatrami. Nie będzie narodu, do którego nie przybędą rozproszeni Elamu.</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Roztrącę Elam przed obliczem ich wrogów i przed obliczem czyhających na ich życie; przyprowadzę na nich niedolę, żar Mojego gniewu – mówi WIEKUISTY, oraz poślę za nimi miecz, dopóki ich nie wytępię.</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Elamie ustanowię Mój tron, zgładzę stamtąd króla i możnowładców – mówi WIEKUISTY.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następstwie czasów przywrócę i brańców Elamu – mówi WIEKUISTY.</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przez proroka Jeremjasza, WIEKUISTY wypowiedział o Babelu, ziemi Kasdejczyków: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Zwiastujcie pomiędzy narodami, rozgłoście i podnieście chorągiew! Rozgłaszajcie, nie ukrywajcie, mówcie: Zdobyty Babel, pohańbiony Bel, rozbity Merodak; pohańbione jego bałwany, skruszone jego bożyszcza!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 północy wyruszy przeciw niemu naród, który na jego ziemi uczyni spustoszenie, tak, że nie będzie w niej mieszkańca. Ludzie pierzchną i ujdą jak zwierzęta.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i owego czasu – mówi WIEKUISTY, przyjdą synowie Israela; razem oni oraz synowie Judy. Pójdą ustawicznie płacząc i szukając WIEKUISTEGO, swego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się dopytywać o Cyon i na drogę do tego miejsca zwróci się ich oblicze: Chodźcie, przyłączcie się do WIEKUISTEGO Wiecznym Przymierzem, które nie byłoby zapomniane!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był błąkającą się trzodą, ich pasterze poprowadzili ich na manowce; dali im się tułać po górach, z góry przechodzili na pagórek, zapomnieli o swoim legowisku.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ich napotykali – pożerali ich, a ich wrogowie mawiali: Nie ściągniemy na siebie winy! Dlatego, że zgrzeszyli WIEKUISTEMU, siedzibie sprawiedliwości, oraz przeciw WIEKUISTEMU, nadziei swoich przodków.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spośród Babelu, wyjdźcie z ziemi Kasdejczyków i bądźcie jak przewodnie barany przed trzodą.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Ja, z północnej ziemi, rozbudzę i dźwignę na Babel gromadę wielkich narodów; więc uszykują się przeciw niemu i stamtąd będzie zdobytym. Ich strzały niczym rycerza, który pozbawia dzieci, żadna daremnie nie wraca.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Kasdym stanie się łupem oraz nasycą się wszyscy, co je ograbią – mówi WIEKUISTY.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byście się nie cieszyli, jak nie radowali, wy, łupieżcy Mojego dziedzictwa; jakbyście nie tyli, niczym pasąca się jałówka oraz rżeli jak źrebce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ostatecznie będzie zhańbioną wasza matka, zarumieni się wasza rodzicielka. Oto będzie najpośledniejszą z narodów – pustynią, spiekotą, stepem!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gniewu WIEKUISTEGO nie będzie zamieszkana, zatem cała zamieni się w pustkowie; ktokolwiek przejdzie obok Babelu – przerazi się i syknie w obliczu wszystkich jego klęsk.</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Zewsząd, wszyscy napinający łuk, szykujcie się przeciw Babelowi, strzelajcie do niego, nie żałujcie strzał! Bowiem zawinił wobec WIEKUISTEGO.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dokoła przeciw niemu: Poddał się! Runęły jego posady! Zburzone jego mury! Gdyż to jest pomsta WIEKUISTEGO; mścijcie się na nim! Jak czynił – tak jemu czyńcie!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Wytępię siewcę z Babelu i trzymającego sierp w czasie żniwa; przed mieczem, który tępi, każdy niech zawróci do swego ludu i każdy niech się schroni do swego kraju!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Israel jest zagnanym jagnięciem, lwy ich spłoszyły. Pierwszy zaczął ich żreć król Aszuru, a ten ostatni – Nabukadrecar, król Babelu, obgryzł ich kości.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Zastępów, Bóg Israela: Oto nawiedzę króla Babelu i jego kraj, jak nawiedziłem króla Aszuru.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Przywrócę Israela do jego siedziby; będzie się paść na Karmelu i na Baszanie, a na wzgórzu Efraima i Gileadu nasyci się jego dusza!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owych dni i tego czasu – mówi WIEKUISTY, będzie szukana wina Israela – lecz jej nie będzie oraz nie znajdą się grzechy Judy; gdyż odpuszczę tym, których pozostawię.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ziemi „podwójnej przekory”: Wyrusz przeciwko niej i przeciw mieszkańcom Pekodu; w ślad za nimi, rąb i wytępiaj – mówi WIEKUISTY; czyń według wszystkiego, co ci rozkazałem.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 tej ziemi będzie zgiełk wojny i wielki pogrom!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został połamany i posiekany młot całej ziemi! Jak Babel zamienił się w zgrozę pomiędzy narodami!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Zastawiłem na ciebie sidła, więc także zostałeś złapany – Babelu, a ty się nawet nie zorientowałeś! Zdybano cię i ujęto, bowiem zbuntowałeś się przeciwko WIEKUISTEMU.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otworzył Swój magazyn i wydobył narzędzia Swojego gniewu; bo Pan, WIEKUISTY Zastępów, ma robotę w ziemi Kasdejczyków.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Nadciągnijcie przeciwko niej ze wszystkich krańców! Otwórzcie jej stodoły, zmłóćcie ją jak snopy i ją zniweczcie! Niech nie zostanie po niej szczątku!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Porąbcie wszystkie jej cielce – niech pójdą na rzeź! Biada im, gdyż nadszedł ich dzień, czas ich kaźni!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ziemi babilońskiej głos zbiegów i niedobitków, by na Cyonie zwiastować pomstę WIEKUISTEGO, naszego Boga; pomstę za Swój Przybytek.</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Strzelcy! Zgromadźcie się przeciw Babelowi! Wszyscy, co napinają łuk, niech dokoła go oblegają! Niech nikt z niego nie ujdzie! Odpłaćcie mu według jego dzieła; uczyńcie mu według wszystkiego co uczynił! Gdyż rozzuchwalił się przeciw WIEKUISTEMU, przeciw Świętemu w Israelu.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jego młodzieńcy padną na jego ulicach, i tego dnia wyginą wszyscy jego waleczni mężowie – mówi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Zuchwały! Oto Ja przeciwko tobie – mówi Pan, WIEKUISTY Zastępów; bowiem nadszedł twój dzień, w którym cię skarcę!</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Potknie się, runie zuchwałość i nie będzie takiego, kto ją podźwignie; rozżarzę ogień w jej miastach, więc pochłonie wszystkie ich przyległości.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Synowie Israela są gnębieni, razem z synami Judy; trzymają ich zaborcy oraz nie chcę ich puścić.</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ich wybawca jest potężny, Jego Imię to WIEKUISTY Zastępów; On poprowadzi, poprowadzi ich sprawę; by uspokoić ziemię, wstrząśnie mieszkańcami Babelu.</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Kasdejczyków mówi WIEKUISTY, na mieszkańców Babelu, książęta i jego mędrców!</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kłamców, by pojawiło się ich szaleństwo; miecz na jego rycerzy, by zdrętwieli!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na rumaki, jego zaprzęgi oraz na wszystkich mieszkańców, którzy w nim przebywają, by zniewieścieli; miecz na jego skarbce, aby zostały złupione!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Posucha na jego wody, aby wyschły; bowiem on jest krajem posągów i tymi straszydłami wprawiają się w szał.</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tam stepowce osiądą przy szakalach i zamieszkają na nim strusie; nie będzie ciągle, trwale zasiedlony, ani też zaludniony od pokolenia do pokolenia.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 zburzonych przez Boga Sedomie i Amorze oraz ich przyległościach – mówi WIEKUISTY, nie osiądzie tam człowiek, nie zagości w nim syn Adama.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nadciąga lud z północy, wielki naród, oraz na krańcach ziemi budzą się liczni królowie.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Trzymają łuk i włócznię, srodzy są oraz się nie litują. Ich głos huczy jak morze i jeżdżą na rumakach; jak mąż do boju szykują się przeciw tobie, córo Babelu!</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król Babelu usłyszy o nich wieść – opadną jego ręce; ogarnie go znękanie i drżenie jak rodzącą.</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jak lew, co wychodzi z gęstwiny Jardenu na stale rozkwitłą niwę ale naraz ich spłoszę z niej; a tego, kto wybrany, nad nią ustanowię. Bowiem kto Mnie równy, kto Mi ustali; kto jest pasterzem, co się postawi przede Mną?</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zamiaru WIEKUISTEGO, który postanowił względem Babelu oraz Jego zamysłów, który zaplanował przeciwko ziemi Kasdejczyków: Zaprawdę, powloką ich nieznaczni stad; zburzę nad nimi ich siedzibę!</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wołanie: Wzięty Babel! – ziemia zadygocze i rozlegnie się krzyk pomiędzy narodami.</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Oto podnoszę niszczący wiatr przeciwko Babelowi i przeciw mieszkańcom centrum Moich przeciwników.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Poślę przeciwko Babelowi przewiewaczy, więc go przewieją i wypróżnią ich kraj. W dniu niedoli staną przeciwko niemu ze wszystkich stron.</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 każdemu, co napina swój łuk oraz przeciw każdemu, co się chełpi w swoim pancerzu! Nie oszczędzajcie jego młodzieńców, zgładźcie całe jego wojsko!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polegli padną na ziemi Kasdym, a na jego ulicach – poprzebijani!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Israel i Juda nie jest opuszczony przez swego Boga, przez WIEKUISTEGO Zastępów, a ich ziemia była pełna winy wobec Świętego Israela.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z Babelu, niech każdy ratuje swoje życie; nie gińcie wśród jego kaźni! Bowiem to czas pomsty WIEKUISTEGO! On sam wypłaca mu należność!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Babel był złotym pucharem w ręce WIEKUISTEGO, który upajał całą ziemię; z jego wina piły narody – dlatego narody poszalały.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Nagle Babel runął i został skruszony! Biadajcie nad nim, nabierzcie balsamu na jego ból – może da się uleczyć.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Leczyliśmy Babel, ale się nie wyleczył. Opuście go i idźmy, każdy do swego kraju; bo jego sąd sięga nieba i wznosi się ku obłokom!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wydaje sprawiedliwe postanowienie. Pójdźmy, opowiadajmy na Cyonie dzieło WIEKUISTEGO,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Wyostrzcie strzały! Napełniajcie sajdaki! WIEKUISTY rozbudził ducha królów Madaju, gdyż Jego zamysł skierowany jest przeciwko Babelowi, by go zgładzić. To pomsta WIEKUISTEGO, pomsta za Swój Przybytek.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sztandar przeciwko murom Babelu, wzmocnijcie straż, ustanówcie czaty, szykujcie zasadzki! Gdyż co WIEKUISTY zaplanował, co wypowiedział przeciw mieszkańcom Babelu – to spełni.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któryś osiadł nad wielkimi wodami, bogaty w skarby – oto nadszedł twój koniec, kres twojej chciwości.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Zastępów zaprzysiągł na Siebie: Zaprawdę, z tego powodu napełnię cię ludźmi, jak szarańczą; przeciw tobie zawtórują wojenny okrzyk!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utworzył ziemię Swoją mocą, świat utwierdził Swoją mądrością i Swym rozumem rozpostarł niebiosa.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wydaje głos, szumią wody na niebie; gdy z krańców ziemi wyprowadza obłoki, tworzy błyskawice dla deszczu i wyprowadza wicher ze Swych składów –</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jest oszołomiony każdy człowiek oraz nie może tego pojąć. Także, z powodu rzeźby, pohańbiony jest każdy złotnik, bo jego odlew jest kłamstwem; nie ma w nim ducha.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Dzieła obłędu są marnością, zginą w czasie swojego nawiedzenia.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taki jest dział Jakóba prętu dziedzictwa; bowiem On jest Stwórcą Wszechrzeczy – Jego Imię WIEKUISTY Zastępów.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Tyś Moim młotem, wojennym narzędziem, tobą miażdżę narody oraz tobą wytępiam królestwa.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miażdżę rumaka i jego jeźdźca; tobą miażdżę wóz i woźnicę.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miażdżę mężczyznę i niewiastę; tobą miażdżę starca i wyrostka; Tobą miażdżę młodzieńca i dziewicę.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Tobą miażdżę pasterza i jego trzodę; tobą miażdżę oracza i jego uprząż; tobą miażdżę rządców i namiestników.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odpłacę Babelowi oraz wszystkim kasdejskim obywatelom za całe ich zło, które na waszych oczach spełnili w Cyonie – mówi WIEKUISTY.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przeciw tobie, niszcząca góro – mówi WIEKUISTY, która rujnujesz całą ziemię. Przeciw tobie wyciągnę Moją rękę; strącę cię ze skał i zamienię cię w wypaloną górę.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wezmą z ciebie węgielnego kamienia, ani kamienia na fundament, bowiem na długi czas zamienisz się w zwaliska – mówi WIEKUISTY.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na ziemi sztandar! Uderzcie w surmę pomiędzy narodami! Wezwijcie przeciwko niemu ludy! Zwołujcie przeciw niemu królestwa Araratu, Minnii Aszkenasu! Ustanówcie przeciwko niemu wodza! Sprowadźcie rumaki, niczym najeżoną szarańczę!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Wezwijcie przeciwko niemu narody – królów Madaju, jego rządców, wszystkich jego zwierzchników i całą ziemię jego władztwa!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zadrży ziemia, zadygoce, gdyż nad Babelem urzeczywistnią się plany WIEKUISTEGO, by zamienić ziemię Babel w pustkowie, bez mieszkańca.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Rycerze Babelu przestali walczyć, osiedli w warowniach; wyczerpała się ich siła, zniewieścieli. Podpalono jego siedziby i skruszone są jego zawory.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Goniec pędzi naprzeciw gońca i zwiastun naprzeciw zwiastuna, by obwieścić królowi Babelu, że ze wszystkich stron zostało zdobyte jego miasto.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Brody wzięte, fosy wypalone ogniem, a wojownicy przerażeni.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tak mówi WIEKUISTY Zastępów, Bóg Israela: Córa Babelu jest jak klepisko, w czasie, gdy się je wydeptuje; niedługo, a nadejdzie dla niej pora żniw.</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Pożarł mnie Nabukadrecar, król Babelu mnie zgładził; zostawił mnie jak wypróżnione naczynie, pochłonął mnie jak krokodyl; napełnił swój brzuch moimi słodyczami, a mnie wypędził.</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spadnie na Babel moja krzywda oraz mojego ciała – mówi mieszkanka Cyonu; moja krew na mieszkańców Kasydym – mówi Jeruszalaim.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WIEKUISTY: Oto poprowadzę twą sprawę i twoją pomstę – pomszczę; osuszę jego morze, a jego źródło wyschnie!</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Babel będzie rumowiskiem, siedliskiem szakali, zgrozą i pośmiewiskiem bez mieszkańców!</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ryczą razem jak lwy, warczą jak lwie szczenięta.</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przygotuję im ucztę; kiedy będą rozochoceni ich upoję, aby się weselili, posnęli długotrwałym snem oraz się nie ocknęli – mówi WIEKUISTY.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Powalę ich jak jagnięta na rzeź, jak barany razem z kozłami!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Czyżby został zdobyty Szeszak, wzięta sława całej ziemi? Czyżby Babel zamienił się w zgrozę pomiędzy narodami?</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Babelem wezbrało morze, został pokryty mnóstwem jego fal.</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miasta zamieniły się w pustkowie, w spiekłą oraz jałową ziemię; w ziemię, której nie zamieszkuje człowiek i nie przechodzi przez nią syn Adama.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Nawiedzę Belaw Babelu, wydobędę połknięty kęs z jego gęby, więc narody już nie będą do niego dążyły; mur Babelu runie!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spośród niego, Mój ludu, niech każdy ratuje swoje życie przed zapalczywym gniewem WIEKUISTEGO.</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Niechaj nie wątpi wasze serce, byście się mieli lękać wobec wieści głoszonej po świecie, gdyż ta wieść rozejdzie się w jednym roku. Potem, po roku, inna wieść, a w kraju będzie ucisk oraz władza po władzy.</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nadchodzą dni, w których nawiedzę posągi Babelu; cały jego kraj będzie zhańbiony, a wszyscy jego polegli padną wśród niego.</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Babelem rozraduje się Niebo, ziemia oraz wszystko, co na nich; gdyż z północy przyjdą do niego pogromcy – mówi WIEKUISTY.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Babel poraził poległych Israela tak pobici z Babelu polegną w całym kraju.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Uchodźcie ocaleni od miecza, idźcie i się nie zatrzymujcie! W oddali wspominajcie o WIEKUISTYM, a w wasze serce niech wchodzi Jeruszalaim.</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Zawstydziliśmy się, gdyż słyszeliśmy o hańbie, rumieniec pokrył nasze oblicza; bo barbarzyńcy weszli do świętego miejsca domu WIEKUISTEGO.</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dlaczego nadchodzą dni – mówi WIEKUISTY, w których nawiedzę jego posągi, a w całym jego kraju będą jęczeć ranni!</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Choćby Babel wzniósł się ku niebu, choćby uczynił niedostępną wyżynę swojej twierdzy – jednak przyjdą ode Mnie jego pogromcy – mówi WIEKUISTY.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Babelu odgłos biadania, wielki pogrom w ziemi Kasdejczyków!</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WIEKUISTY pustoszy Babel oraz usuwa z niego wielki zgiełk! Bo ich fale huczały jak potężne wody i rozlegała się wrzawa ich okrzyków.</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Babel nadejdzie dzień, pogromca, zatem jego rycerze będą ujęci, złamią się ich łuki! Gdyż WIEKUISTY jest Bogiem odpłaty; rzetelnie odpłaci!</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Upoję możnowładców i jego mędrców, namiestników, wodzów oraz jego rycerzy, więc zasną bardzo długim snem oraz się nie ocucą – mówi Król, Jego Imię WIEKUISTY Zastępów.</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WIEKUISTY Zastępów: Szeroki mur Babelu będzie zburzony do szczętu, a jego wysokie bramy spłoną w ogniu; daremnie trudzą się o nie ludy, a plemiona omdlewają z powodu ognia.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Zlecenie, które prorok Jeremjasz dał Serajaszowi, synowi Neryi, syna Machsejasza, gdy z królem Judy – Cydkjaszem, poszedł do Babelu, w czwartym roku jego panowania. Zaś Serajasz był zarządzającym miejscami postoju.</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Jeremjasz w jednym zwoju opisał całą klęskę, która ma spaść na Babel; mianowicie wszystkie owe mowy, które są napisane odnośnie Babelu.</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Jeremjasz powiedział do Serajasza: Kiedy przybędziesz do Babelu i go zobaczysz, wtedy odczytasz wszystkie te słowa.</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powiesz: WIEKUISTY! Ty powiedziałeś o tym miejscu, że je zgładzisz, aby nie było w nim mieszkańca, człowieka, ani bydlęcia, lecz by było długotrwałym pustkowiem.</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skończysz czytać ten zwój – przywiążesz do niego kamień i wrzucisz go w głąb Fratu.</w:t>
      </w:r>
      <w:r>
        <w:t xml:space="preserve"> </w:t>
      </w:r>
      <w:r>
        <w:rPr>
          <w:rFonts w:ascii="Times New Roman" w:eastAsia="Times New Roman" w:hAnsi="Times New Roman" w:cs="Times New Roman"/>
          <w:b/>
          <w:bCs/>
          <w:noProof w:val="0"/>
          <w:sz w:val="24"/>
        </w:rPr>
        <w:t>64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powiesz: Niech tak się pogrąży Babel oraz się nie podniesie, z powodu klęski, którą na niego sprowadzę! Słowa Jeremjasza aż do dotąd.</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Cydkjasz, kiedy zaczął królować, miał dwadzieścia jeden lat, a panował w Jeruszalaim jedenaście lat; zaś imię jego matki to Chamutal, córka Jeremjasza z Libny.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pełnił zło w oczach WIEKUISTEGO, zupełnie tak, jak to czynił Jojakim.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to się działo na skutek gniewu WIEKUISTEGO przeciw Jeruszalaim i Judzie, aż ich odrzucił sprzed Swojego oblicza. Zaś Cydkjasz zbuntował się przeciwko królowi Babelu.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dziewiątego roku jego panowania, dziesiątego miesiąca, dziesiątego tego miesiąca, stało się, że Nabukadrecar, król Babelu, przyciągnął przeciw Jerozolimie; on oraz całe jego wojsko; oblegali ją i wokoło, zbudowali przeciwko niej wał.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miasto podlegało oblężeniu aż do jedenastego roku króla Cydkjasza.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czwartego miesiąca, dziewiątego tego miesiąca, wzmógł się głód w mieście, więc nie starczyło chleba dla pospolitego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zrobiono wyłom w mieście; zaś wszyscy wojownicy uciekli i w nocy uszli z miasta, drogą bramy między dwoma murami, która jest przy ogrodzie królewskim, i skierowali się na drogę do pustyni, podczas gdy Kasdejczycy z wszystkich stron otaczali miasto.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wojsko Kasdejczyków pognało za królem i doścignęli Cydkjasza na jerychońskich równinach, natomiast całe jego wojsko rozpierzchło się od niego.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ujęli króla oraz przyprowadzili go do króla Babelu, do Ryble w ziemi Chamath; i wydał na niego wyrok.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Babelu kazał wyrżnąć synów Cydkjasza przed jego oczyma, oraz w Ryble kazał wyrżnąć wszystkich przywódców Judy.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oczy Cydkjasza oślepił, kazał go okuć w okowy i król babiloński przyprowadził go do Babelu oraz osadził w domu straży, aż do dnia jego śmierci.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piątego miesiąca, dziesiątego tego miesiąca, mianowicie roku dziewiętnastego panowania Nabukadrecara, króla Babelu, przybył do Jerozolimy Nebuzar–Adan, naczelnik straży przybocznej, który stawał przed obliczem króla Babelu.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spalił Przybytek WIEKUISTEGO, dom królewski oraz wszystkie domy Jeruszalaim; wszystkie znaczne domy spalili ogniem.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Całe wojsko Kasdejskie, będące przy naczelniku straży przybocznej zburzyło też wszystkie mury wokoło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biednych ludu, Nebuzar–Adan naczelnik straży przybocznej, uprowadził zarówno resztkę ludu pozostałą w mieście, jak i powalonych, którzy wpadli w ręce króla Babelu oraz resztkę rzemieślników.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z najbiedniejszych, Nebuzar–Adan, naczelnik straży przybocznej, pozostawił niewielu jako winiarzy i rolników.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miedziane kolumny, które były w Przybytku WIEKUISTEGO, podnóża oraz miedziany wodozbiór, który stał w Przybytku WIEKUISTEGO, Kasdejczycy połamali i całą ich miedź uprowadzili do Babelu.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pobrali: Kotły, łopaty, nożyki, czasze, garnuszki i wszystkie miedziane przybory, którymi pełniono służbę.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Misy, łopatki, kadzielnice, kociołki, świeczniki, czasze i kielichy; co tylko było ze złota i ze srebra, to zabrał naczelnik straży przybocznej.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kolumny, jeden wodozbiór, dwanaście miedzianych byków, które były zamiast podnóży; te, które sporządził król Salomon do Przybytku WIEKUISTEGO. Nie do zważenia była miedź tych wszystkich przyborów.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 się tyczy kolumn – to każda kolumna była wysoką na osiemnaście łokci, a obejmowała ją lina na dwanaście łokci; zaś jej grubość na cztery palce, była pustą.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nią kapitel z miedzi; wysokość jednego kapitelu to pięć łokci, zaś nad kapitelem, wokoło, krata oraz granaty wszystko z miedzi, i tak samo na drugiej kolumnie z granatami.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granatów różnego rodzaju było dziewięćdziesiąt sześć; i wokoło, na każdej kracie, wszelkich granatów było sto.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Naczelnik straży przybocznej zabrał także Serajasza, głównego kapłana, i Sofonjasza, zastępcę kapłana, oraz trzech odźwiernych.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miasta zabrał jednego dworzanina, który był ustanowiony nad wojownikami, oraz siedmiu mężów z najbliższego, królewskiego otoczenia, którzy znajdowali się w mieście; nadto kanclerza, naczelnika wojska, który rekrutował ludność ziemi i sześćdziesięciu ludzi z ludności kraju, którzy znajdowali się w mieście.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Zabrał ich Nabuzar–Adan, naczelnik straży przybocznej; wziął ich oraz ich uprowadził do króla babilońskiego, do Rybli.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król Babelu kazał ich pobić oraz uśmiercić w Ryble, w ziemi Chamath; tak Juda został uprowadzony ze swej ziemi.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lud, który Nabukadrecar uprowadził siódmego roku: Judejczyków trzy tysiące dwudziestu trzech.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 Jerozolimy, osiemnastego roku Nabukadrecara osiemset trzydzieści dwie osoby.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dwudziestego trzeciego roku Nabukadrecara, Nebuzar–Adan, naczelnik straży przybocznej, uprowadził z Judejczyków siedemset czterdzieści pięć osób; wszystkich osób było cztery tysiące sześćset.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trzydziestego siódmego roku po uprowadzeniu Jojakima, króla Judy, dwunastego miesiąca, dwudziestego piątego tego miesiąca, stało się, że w roku swego wstąpienia na tron Ewil Mordach, król Babelu, wywyższył głowę Jojakima, króla Judy, i uwolnił go z domu zamknięcia.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 z nim dobrotliwie oraz ustanowił jego krzesło ponad krzesła królów, co byli przy nim w Babelu.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Odmienił też jego więzienne szaty, i zawsze jadał chleb przed jego obliczem, po wszystkie dni swojego życia.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przez króla Babelu zostało mu dane jego utrzymanie, utrzymanie stałe; dzienna potrzeba w swoim dniu, aż do dnia jego śmierci, po wszystkie dni jego życia.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Jeremiasza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2024-05-20T17:48:16Z</dcterms:modified>
</cp:coreProperties>
</file>