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Israela! Słuchajcie słowa, które do was wypowiedział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Do drogi narodów nie przywykajcie i nie trwóżcie się przed znakami nieba, choć przed nimi trwożą się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obyczaje narodów – to marność. Bo drzewo, które siekierą wycięto z lasu, jest wyrobem ręki rzemieślnika.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Ozdabia go się srebrem i złotem, gwoździami i młotami je przytwierdzają, aby się nie chwiało.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stoją jako wykute słupy i nie mówią; obnoszone są, ponieważ się krokiem nie ruszą; nie bójcie się ich, bowiem nie mogą szkodzić, ale i nie są zdolne być pożytecznymi.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jest podobny do Ciebie, WIEKUISTY! Ty jesteś wielki oraz w mocy wielkie jest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Ciebie nie obawiał, Królu Narodów? Tobie to się należy, bowiem u żadnych mędrców plemion, ani w żadnym ich państwie, nie ma Ci podobnego.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jednym są ogłupieni i zbłaźnieni, nauką z kawałka drewna, tą nicością.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wyrób rzemieślnika i ręki złotnika srebro w blachach sprowadza się z Tarszyszu, a złoto z Ufaz; błękit i purpura będzie ich strojem, to wszystko jest dziełem zręcznych w 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WIEKUISTY, Bóg, jest prawdziwym. Bóg to żywy i wieczny Król; przed Jego srogością drży ziemia; Jego gniewu nie udźwigną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im oświadczcie: Bóstwa, co nie stworzyły nieba i ziemi wyginą z ziemi i spod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On utworzył ziemię Swoją mocą, świat utwierdził Swoją mądrością i rozpostarł niebiosa Swym rozumem.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odzywa grzmotem wody szumią na niebie; gdy podnosi obłoki z krańców ziemi tworzy błyskawice dla deszczu i wyprowadza wicher ze Swoich magazynów.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każdy człowiek jest oszołomiony, bo tego nie rozumie, i każdy złotnik pohańbiony z powodu rzeźby – bo jego odlew jest kłamstwem oraz nie ma w nim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marnością, dziełem obłędu; wyginą w czasie swojego nawiedzenia!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do nich podobny udział Jakóba bo On jest Stwórcą Wszechrzeczy, a Israel berłem Jego dziedzictwa; Jego Imię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z ziemi twoje rupiecie, ty, która jesteś oblegana!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tak mówi WIEKUISTY: Tym razem oto rzucę mieszkańców ziemi i ich ścisnę, by to poczuli.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 wobec mojego pogromu, nieuleczalna jest moja rana! A mawiałem: Naprawdę, zniosę to cierpienie!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namiot został zburzony, wszystkie moje powrozy zerwane, moi synowie odeszli ode mnie i ich nie ma; nikt już nie rozbije mojego namiotu, ani nie przytwierdzi mych zasłon.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pasterze byli bezmyślni, nie szukali WIEKUISTEGO; dlatego im się nie powiodło, a cała ich trzoda pastwiska została rozproszona.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wrzawa z kraju Północy! Odgłos wieści: Oto nadchodzi, by miasta Judy przekształcić w pustkowie, w legowisko szakali!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o WIEKUISTY, że nie w mocy człowieka jest jego droga; nie dano wątłemu mężowi, by kierował swoim krokiem.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karć mnie WIEKUISTY, ale sprawiedliwie nie w Twoim gniewie, byś mnie nie zniszczył.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 Twą zapalczywość na narody, które Cię nie poznały oraz na pokolenia, które nie wzywają Twojego Imienia; gdyż pochłonęły Jakóba, pochłonęły go i unicestwiły, a jego siedzibę spustoszyły.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2024-05-30T08:23:20Z</dcterms:modified>
</cp:coreProperties>
</file>