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od WIEKUISTEGO doszło do Jeremjasza,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słów tego Przymierza i oznajmicie je mężom Judy oraz mieszkańcom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im: Tak mówi WIEKUISTY, Bóg Israela: Przeklęty każdy, co nie usłuchał słów tego Przymierza,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poleciłem waszym ojcom w dniu wyprowadzenia ich z ziemi Micraim, z żelaznego pieca, mówiąc: Słuchajcie Mojego głosu oraz spełniajcie ściśle to, co wam nakazuję, abyście byli Moim ludem, a Ja bym się stał waszym Bogiem!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umocnił przysięgę, którą zaprzysiągłem waszym ojcom, aby oddać im ziemię jak jest dziś płynącą mlekiem i miodem. Więc odpowiedziałem i rzekłem: To prawda, o 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do mnie powiedział: Wołaj te wszystkie słowa w miastach Judy i na ulicach Jeruszalaim, głosząc: Słuchajcie słów tego Przymierza i je spełniajcie.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także zaświadczając, ostrzegałem waszych ojców, w czasie gdy ich wyprowadziłem z ziemi Micraim – i aż po dzisiejszy dzień, ustawicznie przestrzegając w tych słowach: Słuchajcie Mojego głosu!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słuchali i nie nakłaniali swojego ucha; poszli, każdy w namiętnościach swego zepsutego serca. Tak sprowadziłem na nich wszystkie słowa tego przymierza, które poleciłem im pełnić bo nie 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do mnie powiedział: Osiągnięto sprzysiężenie pomiędzy mężami Judy a mieszkańcami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Powrócili do pierwotnych win swoich ojców, którzy wzbraniali się słuchać Moich słów, idąc za cudzymi bóstwami, by im służyć; dom Israela i dom Judy zerwał Moje Przymierze, które zawarłem z ich ojcami.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Oto sprowadzę na nich niedolę, z której nie potrafią wyjść; będą do Mnie wołali, ale ich nie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miasta Judy oraz mieszkańcy Jeruszalaim pójdą oraz wołają do bóstw, którym kadzą – lecz im nie pomogą w czasie ich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ile jest twych policzonych miast, Judo, tylu twoich bogów, i ustawialiście ołtarze haniebnemu bożyszczu według ilości ulic, Jeruszalaim; ołtarze w celu kadzenia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przeciwnie, nie módl się za tym narodem, ani nie podnoś za nim głosu skargi czy błagania; ponieważ ich nie wysłucham w czasie, gdy będą do Mnie wołać z powodu swojej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Moja ulubiona jest w Moim domu, bo przecież z wieloma spełniła obrzydliwość! Czyżby poświęcone mięsiwa miały ją usunąć od ciebie? Naprawdę, wtedy byś się mogła cieszyć ze swej niegodziwości!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Rozłożystą oliwką, piękną z owocu i na spojrzenie, nazwał WIEKUISTY twe imię; a przy odgłosie wielkiej burzy roznieci wokół niej wielki ogień, więc połamią się jej 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WIEKUISTY Zastępów, który ciebie zasadził, zapowiedział dla ciebie nieszczęście z powodu niegodziwości domu Israela i domu Judy, którą spełnili by Mnie jątrzyć, kadząc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mi to oznajmił zatem się dowiedziałem; wtedy ukazałeś mi ich przedsięwzięcia!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byłem jak potulne jagnię, które jest prowadzone na rzeź; nie wiedziałem, że przeciw mnie knuli plan: Zniszczmy drzewo wraz z jego pokarmem; zgładźmy go z krainy żyjących, by jego imię nie było więcej wspominane!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Zastępów jest sędzią sprawiedliwym, On doświadcza nerki i serca; a zatem ja zobaczę Twoją pomstę nad nimi, gdyż powierzyłem Ci moją sprawę!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 o ludziach z Anatot, którzy czyhali na moje życie, mówiąc: Nie prorokuj w imieniu WIEKUISTEGO, abyś nie zginął z naszych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 Zastępów: Tak oto będę się nimi zajmował młodzieńcy wyginą od miecza; ich synowie i córki wyginą z 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resztka z nich nie zostanie, gdyż sprowadzę klęskę na ludzi z Anatot, w roku ich nawiedzenia.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2024-05-28T04:22:37Z</dcterms:modified>
</cp:coreProperties>
</file>