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tak powiedział: Pójdziesz i od garncarza kupisz gliniany dzban; potem weźmiesz kilku ze starszych ludu oraz ze starszych kapłanów,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wyjdziesz do doliny Ben–Hinnom, która leży u wejścia do bramy Garnków; tam wygłosisz słowa, które ci obwieszczę.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Powiesz: Słuchajcie słowa WIEKUISTEGO, królowie Judy oraz mieszkańcy Jeruszalaim: Tak mówi WIEKUISTY Zastępów, Bóg Israela: Oto sprowadzam nieszczęście na to miejsce, by każdemu, kto o nim usłyszy, zaszumiało w uszach.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Mnie opuścili, a to miejsce sprofanowali, kadząc na nim cudzym bóstwom, których nie znali ani oni, ani ich ojcowie, ani królowie Judy, i napełniali to miejsce krwią niewinnych.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Pobudowali wyżyny Baala, aby palić swych synów ogniem, jako całopalenia dla Baala, czego nie rozkazałem, czego nie mówiłem i co nie przeszło przez Moją myśl.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dlatego nadejdą dni mówi WIEKUISTY, gdy to miejsce nie będzie więcej nazywane Tofet, ani doliną Ben–Hinnom, ale doliną Mordu.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Wypróżnię na tym miejscu zamiar Judy i Jeruszalaim, i z ręki tych, co czyhają na ich życie, powalę ich mieczem przed swoimi wrogami, a ich zwłoki podam na żer ptactwu nieba i zwierzowi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Uczynię to miasto przerażeniem i pośmiewiskiem; ktokolwiek przejdzie obok niego wzdrygnie się i pośmieje z powodu wszystkich jego klęsk.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Nakarmię ich ciałem synów i ciałem swoich córek; w oblężeniu oraz ucisku, którym będą ich uciskać wrogowie i ci, co czyhają na ich życie jeden będzie pożerać ciało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stłuczesz ten dzban przed oczami mężów, co z tobą pójdą,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powiesz: Tak mówi WIEKUISTY Zastępów: W ten sposób potłukę ten lud i to miasto, jak się tłucze garncarskie naczynie, by już więcej nie mogło być naprawione; zaś w Tofet będą chowali, gdyż nie wystarczy miejsca do grzebania. Więc miasto będzie pełne ciał zmarłych.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uczynię temu miejscu mówi WIEKUISTY i jego mieszkańcom, zaś to miasto będzie jak Tofet.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Domy Jeruszalaim i domy królów Judy staną się nieczyste jak miejsce Tofet wszystkie domy na których dachach kadzono całemu zastępowi nieba i wylewano zalewki cudzym bóstwom.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Jeremjasz wrócił z Tofet, dokąd go wysłał WIEKUISTY, aby tam prorokował, stanął na dziedzińcu Domu WIEKUISTEGO i powiedział do całego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Zastępów, Bóg Israela: Oto przyprowadzę na to miasto oraz na wszystkie jego miejscowości owo całe nieszczęście, które wypowiedziałem przeciwko niemu; gdyż zatwardzili swój kark, aby nie słuchać Moich słów.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2024-05-24T10:28:01Z</dcterms:modified>
</cp:coreProperties>
</file>