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wołaj w uszy Jeruszalaim, głosząc: Tak mówi WIEKUISTY: Pamiętam wierność twej młodości, miłość twojego narzeczeństwa, kiedy za Mną chodziłaś na pustyni, po nie obsiewanej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 był poświęcony WIEKUISTEMU, pierwiastkiem Jego plonów; a wszyscy, którzy go chcieli pożreć – zawinili, spadło na nich utrapienie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WIEKUISTEGO, domie Jakóba, oraz wszystkie rodziny domu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Jaką wasi ojcowie znaleźli we Mnie niesprawiedliwość, że się oddalili ode Mnie, a szli za marnością, i zmarnieli?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mówili: Gdzie jest WIEKUISTY, który wyprowadził nas z ziemi Micraim, który prowadził nas po pustyni; po ziemi pustkowia i rozpadlin; po ziemi suchej i cienia śmierci; po ziemi, której nikt nie przebył oraz na której nie zamieszkał żaden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zaprowadziłem was do żyznej ziemi, abyście spożywali jej owoce i dobra; ale weszliście i splugawiliście Moją ziemię, a Me dziedzictwo przemieniliście w ohydę!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nie myśleli gdzie jest WIEKUISTY; ci, którzy pochwycili Prawo Mnie nie poznali; pasterze ode Mnie odeszli, a prorocy prorokowali w imieniu Baala i chodzili za nieużytecznymi rzeczami.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nadal będę się z wami rozprawiał mówi WIEKUISTY, i nie przestanę się rozprawiać z synami waszych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kittimskie wyspy, rozejrzyjcie się, poślijcie do Kedaru oraz rozważcie dobrze i zobaczcie; czy tam się stało coś podobnego?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lud kiedyś zamienił swoich bogów którzy przecież nie są bogami; a Mój naród zamienił swoją chwałę na rzecz bez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Zdumiejcie się nad tym niebiosa, wzburzcie się przeciw i spowodujcie spustoszenie!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Mój lud popełnił dwojakie zło: Opuścili Mnie – źródło żywych wód, by wyżłobić sobie zbiorniki, zbiorniki popękane, które nie mogą zatrzymać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Israel jest niewolnikiem, czy też synem w domu? Dlaczego stał się łupem?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Ryczały nad nim lwięta, huczały swoim głosem, i zamieniły jego kraj w pustynię, zaś jego miasta zostały opuszczone z powodu braku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synowie Nof i Tachpanches miażdżyli twoje ciemię.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do tego doprowadziłaś, opuszczając WIEKUISTEGO, twego Boga, w chwili gdy cię prowadził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jaki masz pożytek z drogi do Micraim byś tam piła wodę z Szychoru? Albo, jaki dla ciebie jest pożytek z drogi do Aszuru abyś tam piła wodę ze strumienia?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Skarze cię twa własna niegodziwość, a twoje odstępstwo cię skarci, więc poznasz i zobaczysz, jakie to było złe i gorzkie, że opuściłaś WIEKUISTEGO, twojego Boga, i nie opadła cię bojaźń przede Mną mówi WIEKUISTY,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od wieków kruszyłem twoje jarzmo, zrywałem twoje pęta, bo zapewniałaś: Nie będę więcej wykraczała! A jednak ścielesz sobie, nierządnico, na każdym wysokim pagórku oraz pod każdym rozłożystym drzewem!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cię zasadziłem jako szlachetną winorośl, całą z prawdziwego nasienia, ale zamieniłaś Mi się w odrośl dzikiej winorośli!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choćbyś się myła mydłem i jak najwięcej brała do tego ługu, jednak przede Mną wyryta jest twoja wina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możesz twierdzić: Nie jestem splugawiona; nie chodziłam za Baalami. Spójrz na twoje sprawki w dolinie, uprzytomnij sobie coś uczyniła, chyża wielbłądzico, zbaczając ze swojej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dzika oślica przywykła do stepu, co chłonie powietrze w swej pożądliwej żądzy! Któż ją odciągnie od jej zbestwienia? Kto ją chce odszukać nie potrzebuje się trudzić, znajdzie ją w jej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Uchroń twoją nogę od obnażenia, a twoje gardło od pragnienia! Ty jednak powiadasz: Nie! Bo się rozmiłowałam w cudzych; pójdę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zawstydza złodziej, kiedy zostaje złapany, tak jest zawstydzony dom Israela oni, królowie, przywódcy, kapłani i ich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do drewna: Ty jesteś moim ojcem, a do kamienia: Ty mnie spłodziłeś! Bo się do mnie zwrócili plecami, a nie twarzą. Lecz w czasie niedoli wołają: Wstań i nas wybaw!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są twoi bogowie, których sobie zrobiłaś? Niechaj wstaną, jeśli cię mogą wybawić w czasie twojej niedoli a przecież twoi bogowie, Judo, są według liczby twoich miast!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na Mnie narzekacie? Przecież wszyscy odstąpiliście ode Mnie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Daremnie uderzałem waszych synów nie przyjęli przestrogi; wasz miecz pożerał proroków, niby morderczy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Obecny rodzie! Rozważcie słowo WIEKUISTEGO! Czy byłem dla Israela pustynią, albo ziemią strasznej ciemności? Dlaczego Mój lud powiada: Włóczymy się, już więcej nie wejdziemy do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dziewica zapomina swojego stroju, oblubienica swojej przepaski? Lecz Mój lud zapomniał o Mnie od niezliczonych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pięknie urządzasz twoją drogę, aby szukać miłostek! W tym też celu uczysz twoich zdrożnych postępków.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na twych rękawach znajduje się krew ubogich oraz niewinnych istot. Nie złapałaś ich na włamaniu, a to wszystko… na twych rękawach.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Powiadasz: Ja jestem wolna od winy, bo odwrócił się ode mnie Jego gniew. Otóż, rozprawię się z tobą z powodu twojej mowy: Ja nie zgrzeszyłam!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sobie wielce lekceważysz i zmieniasz swoją drogę! Także ze względu na Micraim będziesz pohańbioną, jak byłaś pohańbioną ze względu na Aszur.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stamtąd wyjdziesz, mając ręce nad głową, ponieważ WIEKUISTY odtrącił tych, na których polegasz; z nimi ci się nie powiedzie.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2024-05-28T16:38:22Z</dcterms:modified>
</cp:coreProperties>
</file>