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Jeremjasza od WIEKUISTEGO, kiedy król Cydkjasz wysłał do niego Paszchura, syna Malkijjasza oraz kapłana Sofonjasza, syna Maseji, by powiedzieli: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Dopytuj się o nas u WIEKUISTEGO, gdyż Nabukadrecar, król Babelu, walczy przeciwko nam; może WIEKUISTY uczyni z nami według wszystkich swoich cudów, by od nas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Jeremjasz do nich powiedział: Tak powiecie Cydkjaszowi: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Bóg Israela: Oto odwrócę wojenne narzędzia, które są w waszych rękach oraz którymi zwalczacie króla Babelu i Kasdejczyków, którzy was oblegają z zewnątrz muru, oraz ściągnę ich do środka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Sam będę z wami walczył wyciągniętą dłonią, przemożnym ramieniem, gniewem, zapalczywością i wielkim rozjątrzeniem.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Porażę mieszkańców tego miasta, zarówno ludzi jak i zwierzęta wyginą wielkim pomorem!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zarazie, po mieczu i po głodzie mówi WIEKUISTY, wydam Cydkjasza, króla Judy, jego sługi oraz lud pozostały w tym mieście, w moc Nabukadrecara, króla Babelu, w moc ich wrogów i w moc czyhających na ich życie, więc ich pobije ostrzem miecza; nie oszczędzi ich, nie ulituje się, ani nie okaże współczucia.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tego ludu powiesz: Tak mówi WIEKUISTY: Oto przedstawiam wam drogę życia i drogę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pozostanie w tym mieście zginie od miecza, od głodu, lub od zarazy; a kto wyjdzie i podda się oblegającym was Kasdejczykom zachowa życie, a jego dusza stanie mu się zdobyczą.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zwróciłem Moje oblicze na to miasto ku złemu, a nie ku dobremu mówi WIEKUISTY; będzie wydane w moc króla Babelu, aby spalił je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domowi króla Judy powiesz: Słuchajcie słowa WIEKUISTEGO,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z domu Dawida! Tak mówi WIEKUISTY: Odpłacajcie co dzień według sądu i wybawiajcie krzywdzonego z ręki ciemiężcy, by z powodu niegodziwości waszych postępków Moja zapalczywość nie wybuchła jak ogień oraz płonęła tak, że nikt nie ugasi!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przeciwko tobie, mieszkanko doliny, skało równiny mówi WIEKUISTY; bo powiadacie: Kto do nas zejdzie? Kto wkroczy do naszych przybytków?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na was poszukiwał według owoców waszych postępków mówi WIEKUISTY, w jej lesie rozniecę ogień, aby pochłonął wszystko wokół.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2024-06-01T08:24:22Z</dcterms:modified>
</cp:coreProperties>
</file>