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pasterzom, co gubią i rozpraszają trzodę Mojego pastwiska!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WIEKUISTY, Bóg Israela, o pasterzach, którzy pasą Mój lud: Wy rozproszyliście Moje owce, rozpędziliście je oraz ich nie odszukaliście – oto będę na was poszukiwał niegodziwych waszych postępków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zgromadzę szczątek Moich owiec ze wszystkich krain, do których je rozpędziłem; sprowadzę je do ich zagród, więc rozpłodzą się oraz rozmnożą.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dla nich pasterzy, którzy ich będą prowadzić; nie będą się więcej lękały, ani trwożyły, ani ginęły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 mówi WIEKUISTY, a wyprowadzę Dawidowi sprawiedliwy szczep; będzie panował jako król i mądrze postępował; będzie na ziemi wykonywał sąd oraz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Juda będzie zbawiony, a Israel zamieszka bezpiecznie; a oto jego imię, którym Go będą nazywać: WIEKUISTY naszą sprawiedliwością!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Naprawdę, oto nadejdą dni mówi WIEKUISTY, gdy więcej nie powiedzą: Żyje WIEKUISTY, który wyprowadził synów Israela z ziemi Micraim!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Lecz: Żyje WIEKUISTY, który wyprowadził i sprowadził ród domu Israela z kraju Północy oraz ze wszystkich krain do których ich wygnał, by osiedli na swojej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prorokach. Skruszone jest we mnie moje serce, dygocą wszystkie moje członki. Wobec WIEKUISTEGO i Jego świętych słów jestem jak pijany człowiek, jak mąż przesycony winem.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ziemia pełna jest cudzołożników; bo ziemia płacze z powodu przekleństwa, więc więdną rozłogi puszczy; ich popęd jest ku złemu, a ich mocą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kalają się, zarówno prorok jak i kapłan; nawet w Moim Domu napotkałem ich niegodziwości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ich droga będzie dla nich jak ślizgawice w ciemności, na których się poślizgną i upadną; gdyż przyprowadzę na nich klęskę, rok ich nawiedzenia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obmierzłość i u proroków Szomronu; prorokowali przez Baala oraz zwodzili Mój lud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 proroków Jeruszalaim widziałem zgrozę; oni są cudzołożni, chodzą w kłamstwie i utwierdzają ręce złoczyńców, aby żaden się nie odwrócił od swojej niegodziwości; wszyscy stali Mi się jak Sedom, a jej mieszkańcy jak Amora.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 Zastępów o prorokach: Oto nakarmię ich piołunem i napoję ich zatrutą wodą; gdyż od proroków Jeruszalaim wyszło skażenie na cały kraj!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Nie słuchajcie słów tych proroków, którzy wam prorokują – oni was mamią, głosząc widzenia swojego serca, nie pochodzące z ust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Ustawicznie zapewniają bluźnierców: WIEKUISTY powiedział: Dla was będzie pokój! I choćby wszyscy postępowali w pożądliwości swojego serca, to jednak powiadają: Niedola na was nie przyjdzie!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który z nich stanął w radzie WIEKUISTEGO; widział i słyszał Jego słowo? Kto uważał na Jego słowo i je usłyszał?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zapalczywością się zrywa zawierucha od WIEKUISTEGO, a burza już się kłębi; stoczy się na głowę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uśmierzy się gniew WIEKUISTEGO, aż spełni i urzeczywistni zamysły Swojego serca. W następstwie czasów zrozumiecie to dokładnie!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posyłałem tych proroków a jednak biegali; nie przemawiałem do nich a jednak prorokowali!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stanęli w Mojej radzie, ogłosiliby Memu ludowi Moje słowa i nawrócili ich ze złej drogi oraz od niegodziwości ich postępków!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jestem Bogiem tylko z daleka mówi WIEKUISTY, a nie Bogiem również z bliska?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zdoła się ukryć w kryjówce, abym Ja go nie widział? mówi WIEKUISTY; czy Ja nie wypełniam niebios i ziemi?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Słyszę, co mówią ci prorocy, którzy w Moim Imieniu kłamliwie prorokują, powiadając: Śniło mi się, śniło mi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to potrwa? Czy jest coś w sercu tych proroków, co prorokują kłamstwo, tych proroków obłudy swojego serca?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rozważają, jakby swoimi snami, które opowiadają sobie wzajemnie, by zatrzeć w pamięci Mojego ludu Me Imię; tak, jak ich ojcowie zapomnieli Me imię dla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co rozporządza snem, niechaj opowie sen; ale ten, który ma Moje słowo, niech w prawdzie powie Moje słowo! Co wspólnego ma plewa z ziarnem?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Moje słowo nie jest raczej jak ogień mówi WIEKUISTY, oraz jako młot, co kruszy skałę?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powstanę przeciwko tym prorokom mówi WIEKUISTY, co jeden z drugim, kradną Me słowa!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powstanę przeciwko tym prorokom, którzy przynosząc swój własny język, mówią: On powiedział!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powstanę przeciwko tym, co prorokują kłamliwe sny mówi WIEKUISTY, opowiadają je oraz zwodzą Mój lud swymi kłamstwami i swoją lekkomyślnością; chociaż Ja ich nie posłałem, ani im nie rozkazałem – więc pomóc, nie pomagają temu ludowi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ten lud się ciebie zapytał, albo któryś prorok, czy kapłan, mówiąc: Co to za „brzemię” WIEKUISTEGO? Wtedy im odpowiesz, co to jest za brzemię: Zamierzam was pozostawić mówi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proroka, kapłana, albo któregoś z ludu, kto by powtórzył: „Brzemię WIEKUISTEGO” tego będę poszukiwał na tym człowieku oraz na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mówcie tak, każdy do swojego bliźniego oraz każdy do swego brata: Co odpowiedział WIEKUISTY? Albo: Co powiedział WIEKUISTY?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 „brzemieniu WIEKUISTEGO” więcej nie wspominajcie, bo Jego słowo stanie się „brzemieniem” istocie ludzkiej; gdyż przekręcacie słowa Boga żywego, WIEKUISTEGO Zastępów, naszego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zatem, mów do proroka: Co ci odpowiedział WIEKUISTY? Albo: Co powiedział WIEKUISTY?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będziecie powtarzać „brzemię WIEKUISTEGO”, wtedy tak mówi WIEKUISTY: Ponieważ powtarzacie to słowo „brzemię WIEKUISTEGO”, chociaż posyłałem do was, mówiąc: Nie powtarzajcie: „brzemię WIEKUISTEGO”,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dlatego oderwę was ostatecznie, odrzucę was sprzed Mojego oblicza i to miasto, które oddałem wam, i waszym ojcom,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złożę na was wieczny wstyd, wieczną hańbę, która nie będzie zapomnianą.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2024-05-31T18:51:26Z</dcterms:modified>
</cp:coreProperties>
</file>