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słowo pisma, które prorok Jeremjasz posłał z Jeruszalaim do pozostałej starszyzny wygnańców, do kapłanów, do proroków i do całego ludu, który Nabukadrecar uprowadził z Jeruszalaim do Babelu.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wyszli z Jeruszalaim: Król Jechoniasz, władczyni, dworzanie, przywódcy Judy i Jeruszalaim, płatnerze i forteczni majstrowie;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 pośrednictwem Eleasa, syna Szafana, i Gemarji, syna Chilkji, których Cydkjasz, król Judy, wysłał do Nabukadrecara, króla babilońskiego do Babelu – Jeremjasz posłał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Zastępów, Bóg Israela, do wszystkich wygnańców, których zaprowadziłem z Jeruszalaim do Babelu: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Budujcie domy oraz je zamieszkujcie, zasadźcie ogrody i spożywajcie ich owoc!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Pojmujcie żony oraz płódźcie synów i córki; bierzcie też żony dla waszych synów, a wasze córki wydawajcie za mężów, by rodziły synów i córki, abyście się tam mnożyli, a nie zmniejszali.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Starajcie się o pomyślność miasta, do którego was uprowadziłem oraz módlcie się za nim do WIEKUISTEGO; ponieważ w jego pomyślności będzie wasza własna pomyślność!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WIEKUISTY Zastępów, Bóg Israela: Niech was nie zwodzą wasi prorocy, którzy są pośród was, ani wasi wróżbici, i nie zwracajcie uwagi na wasze sny, które wam się śnią.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kłamliwie wam prorokują w Moim Imieniu; nie posłałem ich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Dopiero gdy się spełni siedemdziesiąt lat dla Babelu, wspomnę na was oraz utwierdzę Moje dobre słowo, że was przywrócę na to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Ja znam zamysły, które wam zaplanowałem mówi WIEKUISTY; zamysły szczęścia, a nie niedoli, aby wam dać przyszłość i nadzieję!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będziecie Mnie wzywać i pójdziecie, aby się do Mnie modlić, a Ja was wysłucham.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Szukając Mnie – znajdziecie, gdy będziecie Mnie szukać całym waszym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się wam znaleźć mówi WIEKUISTY; przywrócę waszych wygnańców i zgromadzę was ze wszystkich narodów oraz ze wszystkich miejsc, do których was zagnałem mówi WIEKUISTY. Przyprowadzę was na miejsce, z którego was wyprowadziłem!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jednak powiadacie: WIEKUISTY wzbudził nam proroków i w Babelu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tak mówi WIEKUISTY o królu, który zasiada na tronie Dawida, o całym ludzie, który zamieszkuje w tym mieście, oraz o waszych braciach, którzy nie poszli z wami na wygnanie.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Oto posyłam na nich miecz, głód i mór; uczynię ich jak owe cierpkie figi, których się nie jada z powodu zepsucia.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ich ścigał mieczem, głodem, morem i dam ich na postrach wszystkim królestwom ziemi, na przekleństwo oraz na zgrozę, na pośmiewisko i sromotę u wszystkich narodów, do których ich zapędzę.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nie słuchali Moich słów mówi WIEKUISTY. Wysyłałem do nich Moje sługi proroków, niestrudzenie wysyłając jednak Mnie nie słuchaliście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wy, słuchajcie słowa WIEKUISTEGO; wszyscy wygnańcy, których wysłałem z Jeruszalaim do Babelu: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 o Achabie, synu Kolajasza i o Cydkjaszu, synu Maseji, którzy kłamliwie wam prorokują w Mym Imieniu: Oto wydam ich w rękę Nabukadrecara, króla Babelu, aby ich zabił przed waszymi oczami.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nich będzie wzięte przekleństwo dla wszystkich wygnańców Judy, którzy są w Babelu, w słowach: „Oby WIEKUISTY uczynił cię jak Cydkjasza i Ahaba, których król Babelu upiekł na ogniu!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spełniali bezeceństwa w Israelu i oddawali się nierządowi z żonami swoich bliźnich, a przy tym w Moim Imieniu wygłaszali kłamliwe słowa, których im nie poleciłem. Ja Sam jestem tego świadom i świadkiem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Szemaji, Nechlamicie, powiesz,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Zastępów, Bóg Israela: Dlatego, że posłałeś w swoim własnym imieniu listy do całego ludu, który jest w Jeruszalaim, i do kapłana Sofonjasza, syna Maseji oraz do wszystkich kapłanów,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ustanowił cię kapłanem zamiast kapłana Jojady, abyście mieli dozorców w domu WIEKUISTEGO, nad każdym, co prorokuje w szale; abyś go osadził w więzieniu i pod obrożę.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więc nie skarciłeś Jeremjasza, Anatotczyka, który wam prorokuje?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on posłał do nich, do Babelu, głosząc: „To jeszcze długo potrwa. Budujcie domy i zamieszkujcie je, zasadzajcie ogrody i spożywajcie ich owoc”.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kapłan Sofoniasz odczytał ten list przed oczami Jeremjasza,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doszło do Jeremjasza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Poślij do wszystkich wygnańców te słowa: Tak mówi WIEKUISTY o Szemaji, Nechlamicie: Ponieważ Szemaja wam prorokował, aczkolwiek Ja go nie posłałem, więc wzbudzał waszą ufność do kłamstwa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WIEKUISTY: Oto będę poszukiwał tego na Szemaji, Nechlamicie, oraz na jego rodzie! Nie pozostanie z niego nikt, kto by osiadł wśród tego ludu; ani nie zobaczy on dobra, które wyświadczę Mojemu ludowi mówi WIEKUISTY; gdyż głosił odstępstwo przeciw WIEKUISTEMU.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2024-06-01T06:04:23Z</dcterms:modified>
</cp:coreProperties>
</file>