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od WIEKUISTEGO doszło do Jeremjasza,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Bóg Israela: Spisz sobie do zwoju wszystkie słowa, które ci zwiastowałem!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nadejdą dni mówi WIEKUISTY, a przywrócę wygnańców Mojego ludu, Israela i Judy mówi WIEKUISTY; i przyprowadzę ich do ziemi, którą oddałem ich ojcom, by ją 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takie są słowa, które WIEKUISTY wypowiedział o Israelu i o Judzie: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tak mówi WIEKUISTY: Słyszeliśmy odgłos trwogi; strach, a nie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Pytajcie się i zobaczcie, czy mężczyzna rodzi? Czemu widzę każdego męża z jego rękami na swych biodrach jak rodzącą, a wszystkie oblicza zamieniły się w bladość?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Biada! Bo wielkim jest ów dzień i żaden mu nie dorówna; ale chociaż to czas niedoli dla Jakóba, jednak zostanie z niego wybawiony!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owego dnia mówi WIEKUISTY Zastępów, że skruszę jarzmo z twego karku, a twoje więzy rozerwę; cudzoziemcy nie będą go nadal ujarzmiać.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służyli WIEKUISTEMU, swemu Bogu, i Dawidowi, swojemu królowi, którego im podniosę!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 bój się, ty, Mój sługo, Jakóbie mówi WIEKUISTY, ani się nie trwóż Israelu; gdyż oto wybawię cię z daleka, a twój ród z ziemi niewoli. Jakób wróci, będzie spokojnym i bezpiecznym, i nikt go nie wystraszy.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jestem z tobą mówi WIEKUISTY, aby cię wybawić. Położę koniec wszystkim narodom, między które cię rozproszyłem, jednak tobie nie uczynię końca; będę cię sprawiedliwie karcił, lecz do ostatka cię nie wytępię.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tak mówi WIEKUISTY: Dotkliwe jest twoje rozbicie oraz bolesną twoja rana!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się nie wstawi w twojej sprawie, by cię uzdrowić; nie ma dla ciebie skutecznych leków!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Zapomnieli cię wszyscy twoi zalotnicy i o ciebie się nie pytają; bo uderzyłem cię uderzeniem wroga, okrutną kaźnią, z powodu mnóstwa twych win, ponieważ tak liczne były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wołasz w swoim porażeniu, że tak dotkliwym jest twój ból? Uczyniłem ci to z powodu mnóstwa twoich win, bowiem tak liczne były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dlatego będą też pochłonięci wszyscy, którzy cię pochłaniali; a wszyscy, wszyscy twoi ciemiężcy pójdą w niewolę; twoi grabiciele będą ograbiani, a twych łupieżców wydam na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spowoduję ci uzdrowienie, uleczę cię z twoich ran mówi WIEKUISTY; gdyż nazywali cię odtrąconą „To Cyon, którego nikt nie odwiedza!”.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Oto przywrócę wygnanych z namiotów Jakóba, a nad jego siedzibami się ulituję; by było odbudowane miasto na swoim rumowisku oraz stanęły pałace według swojego porządku!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 nich wyjdzie dziękczynienie oraz głos rozbawionych; rozmnożę ich oraz się nie umniejszą; spotęguję ich oraz się nie uszczuplą.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dzieci będą jak przedtem; jego zbór utwierdzi się przed Moim obliczem i będę się zajmował wszystkimi jego ciemiężcami.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samego powstanie jego mocarz, jego władca wyjdzie z jego środka; przybliżę go, aby do Mnie podszedł. Kim jest ten, co ośmielił swe serce, by do Mnie podejść?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będziecie Mi ludem, a Ja będę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zapalczywością zrywa się zawierucha WIEKUISTEGO; rozpętana burza stoczy się na głowę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uśmierzy się płonący gniew WIEKUISTEGO, aż spełni i urzeczywistni zamysły Swojej woli. Zrozumiecie to w końcowych czasach!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mówi WIEKUISTY, będę Bogiem wszystkich pokoleń Israela, a one będą Moim ludem.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2024-05-24T07:38:12Z</dcterms:modified>
</cp:coreProperties>
</file>