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siódmego miesiąca stało się, że do Gedalji, syna Achikama, do Micpy, przybył Iszmael, syn Nethanji, syna Eliszamy, z królewskiego rodu, a z nim królewscy dostojnicy w liczbie dziesięciu mężów. Więc razem, w Micpa, wyprawili tam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 Iszmael, syn Nethanji oraz dziesięciu mężów, którzy mu towarzyszyli i mieczem zamordowali Gedalję, syna Achikama, syna Szafana. Zabili tego, którego król Babelu ustanowił nad krajem.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wszystkich Judejczyków, co z nim byli z Gedalją w Micpa – oraz Kasdejczyków, którzy się tam znajdowali. Iszmael zamordował wszystkich wojskowych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dnia, po zabiciu Gedalji, gdy nikt jeszcze o tym nie wiedział, wydarzyło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przybyli ludzie z Szechem, Szylo i z Szomronu – osiemdziesięciu ludzi o podstrzyżonych brodach, rozdartych szatach oraz pokryci nacięciami, mając przy sobie ofiary z pokarmów i kadzidło, by to złożyć w 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 Micpa wyszedł naprzeciw nich Iszmael, syn Netanji, idąc oraz wciąż płacząc. A kiedy się z nimi spotkał, do nich powiedział: Chodźcie do Gedalji, syna Achikama!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przyszli do środka miasta, stało się, że Iszmael, syn Netanji wyrżnął ich, po czym ich wrzucił w głąb cysterny – on oraz mężowie, którzy mu towarzyszyli.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znalazło się między nimi dziesięciu ludzi, którzy powiedzieli do Iszmaela: Nie zabijaj nas; bowiem w polu mamy ukryte zapasy – pszenicę, jęczmień, oliwę i miód! Więc zaniechał i ich nie zabił wśród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cysterna, do której Iszmael wrzucił zwłoki wszystkich ludzi, których zamordował z powodu Gedalji, była tą samą, którą król Asa ufundował z powodu Baeszy, israelskiego króla. To ją Iszmael, syn Netanji, napełnił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Jochanan, syn Kareacha i wszyscy dowódcy wojsk usłyszeli o całym nieszczęściu, które sprawił Iszmael, syn Netanji,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wszystkich swoich ludzi i ruszyli, by walczyć z Iszmaelem, synem Netanji, i spotkali go przy Wielkim Stawie, który jest pod Gibeonem.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cały lud, znajdujący się przy Iszmaelu ujrzał Jochanana, syna Kareacha oraz wszystkich dowódców wojsk, co przy nim byli – ucieszyli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ludzie, który Iszmael uprowadził w niewolę z Micpa – zwrócili się i przeszli do Jochanana, syna Kareacha.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Iszmael, syn Netanji, uciekł przed Jonachanem wraz z ośmioma mężami i uszedł do synów Ammonu.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wyruszyli i zatrzymali się w gospodzie Kimhama, która jest w pobliżu Betlechem; by następnie wyruszyć i ujść do Micraimu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Kasdejczyków. Bo ich się obawiali; gdyż Iszmael, syn Netanji, zamordował Gedalję, syna Achikama, którego król Babelu ustanowił nad krajem.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2024-05-28T17:28:42Z</dcterms:modified>
</cp:coreProperties>
</file>