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Oto podnoszę niszczący wiatr przeciwko Babelowi i przeciw mieszkańcom centrum Moich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przeciwko Babelowi przewiewaczy, więc go przewieją i wypróżnią ich kraj. W dniu niedoli staną przeciwko niemu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każdemu, co napina swój łuk oraz przeciw każdemu, co się chełpi w swoim pancerzu! Nie oszczędzajcie jego młodzieńców, zgładźcie całe jego wojsko!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polegli padną na ziemi Kasdym, a na jego ulicach – poprzebijani!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Israel i Juda nie jest opuszczony przez swego Boga, przez WIEKUISTEGO Zastępów, a ich ziemia była pełna winy wobec Świętego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Uchodźcie z Babelu, niech każdy ratuje swoje życie; nie gińcie wśród jego kaźni! Bowiem to czas pomsty WIEKUISTEGO! On sam wypłaca mu należność!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Babel był złotym pucharem w ręce WIEKUISTEGO, który upajał całą ziemię; z jego wina piły narody – dlatego narody poszalały.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Babel runął i został skruszony! Biadajcie nad nim, nabierzcie balsamu na jego ból – może da się uleczyć.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Leczyliśmy Babel, ale się nie wyleczył. Opuście go i idźmy, każdy do swego kraju; bo jego sąd sięga nieba i wznosi się ku obłokom!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wydaje sprawiedliwe postanowienie. Pójdźmy, opowiadajmy na Cyonie dzieło WIEKUISTEGO, naszego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Wyostrzcie strzały! Napełniajcie sajdaki! WIEKUISTY rozbudził ducha królów Madaju, gdyż Jego zamysł skierowany jest przeciwko Babelowi, by go zgładzić. To pomsta WIEKUISTEGO, pomsta za Swój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sztandar przeciwko murom Babelu, wzmocnijcie straż, ustanówcie czaty, szykujcie zasadzki! Gdyż co WIEKUISTY zaplanował, co wypowiedział przeciw mieszkańcom Babelu – to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któryś osiadł nad wielkimi wodami, bogaty w skarby – oto nadszedł twój koniec, kres twojej chciwości.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zaprzysiągł na Siebie: Zaprawdę, z tego powodu napełnię cię ludźmi, jak szarańczą; przeciw tobie zawtórują wojenny okrzyk!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utworzył ziemię Swoją mocą, świat utwierdził Swoją mądrością i Swym rozumem rozpostarł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wydaje głos, szumią wody na niebie; gdy z krańców ziemi wyprowadza obłoki, tworzy błyskawice dla deszczu i wyprowadza wicher ze Swych składów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jest oszołomiony każdy człowiek oraz nie może tego pojąć. Także, z powodu rzeźby, pohańbiony jest każdy złotnik, bo jego odlew jest kłamstwem; nie ma w nim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Dzieła obłędu są marnością, zginą w czasie swojego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 jest dział Jakóba prętu dziedzictwa; bowiem On jest Stwórcą Wszechrzeczy – Jego Imię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Moim młotem, wojennym narzędziem, tobą miażdżę narody oraz tobą wytępiam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Tobą miażdżę rumaka i jego jeźdźca; tobą miażdżę wóz i woźnicę.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Tobą miażdżę mężczyznę i niewiastę; tobą miażdżę starca i wyrostka; Tobą miażdżę młodzieńca i dziewicę.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Tobą miażdżę pasterza i jego trzodę; tobą miażdżę oracza i jego uprząż; tobą miażdżę rządców i namiestników.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odpłacę Babelowi oraz wszystkim kasdejskim obywatelom za całe ich zło, które na waszych oczach spełnili w Cyonie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przeciw tobie, niszcząca góro – mówi WIEKUISTY, która rujnujesz całą ziemię. Przeciw tobie wyciągnę Moją rękę; strącę cię ze skał i zamienię cię w wypaloną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wezmą z ciebie węgielnego kamienia, ani kamienia na fundament, bowiem na długi czas zamienisz się w zwaliska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na ziemi sztandar! Uderzcie w surmę pomiędzy narodami! Wezwijcie przeciwko niemu ludy! Zwołujcie przeciw niemu królestwa Araratu, Minnii Aszkenasu! Ustanówcie przeciwko niemu wodza! Sprowadźcie rumaki, niczym najeżoną szarańczę!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Wezwijcie przeciwko niemu narody – królów Madaju, jego rządców, wszystkich jego zwierzchników i całą ziemię jego władztwa!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zadrży ziemia, zadygoce, gdyż nad Babelem urzeczywistnią się plany WIEKUISTEGO, by zamienić ziemię Babel w pustkowie, bez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Rycerze Babelu przestali walczyć, osiedli w warowniach; wyczerpała się ich siła, zniewieścieli. Podpalono jego siedziby i skruszone są jego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Goniec pędzi naprzeciw gońca i zwiastun naprzeciw zwiastuna, by obwieścić królowi Babelu, że ze wszystkich stron zostało zdobyte jego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Brody wzięte, fosy wypalone ogniem, a wojownicy przerażeni.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WIEKUISTY Zastępów, Bóg Israela: Córa Babelu jest jak klepisko, w czasie, gdy się je wydeptuje; niedługo, a nadejdzie dla niej pora żniw.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Pożarł mnie Nabukadrecar, król Babelu mnie zgładził; zostawił mnie jak wypróżnione naczynie, pochłonął mnie jak krokodyl; napełnił swój brzuch moimi słodyczami, a mnie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spadnie na Babel moja krzywda oraz mojego ciała – mówi mieszkanka Cyonu; moja krew na mieszkańców Kasydym – mówi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Oto poprowadzę twą sprawę i twoją pomstę – pomszczę; osuszę jego morze, a jego źródło wyschnie!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Babel będzie rumowiskiem, siedliskiem szakali, zgrozą i pośmiewiskiem bez mieszkańców!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ryczą razem jak lwy, warczą jak lwie szczenięta.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przygotuję im ucztę; kiedy będą rozochoceni ich upoję, aby się weselili, posnęli długotrwałym snem oraz się nie ocknęli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Powalę ich jak jagnięta na rzeź, jak barany razem z kozłami!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został zdobyty Szeszak, wzięta sława całej ziemi? Czyżby Babel zamienił się w zgrozę pomiędzy narodami?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Babelem wezbrało morze, został pokryty mnóstwem jego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miasta zamieniły się w pustkowie, w spiekłą oraz jałową ziemię; w ziemię, której nie zamieszkuje człowiek i nie przechodzi przez nią syn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Nawiedzę Belaw Babelu, wydobędę połknięty kęs z jego gęby, więc narody już nie będą do niego dążyły; mur Babelu runie!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Uchodźcie spośród niego, Mój ludu, niech każdy ratuje swoje życie przed zapalczywym gniewem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wątpi wasze serce, byście się mieli lękać wobec wieści głoszonej po świecie, gdyż ta wieść rozejdzie się w jednym roku. Potem, po roku, inna wieść, a w kraju będzie ucisk oraz władza po władzy.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dlaczego nadchodzą dni, w których nawiedzę posągi Babelu; cały jego kraj będzie zhańbiony, a wszyscy jego polegli padną wśród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Babelem rozraduje się Niebo, ziemia oraz wszystko, co na nich; gdyż z północy przyjdą do niego pogromcy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Babel poraził poległych Israela tak pobici z Babelu polegną w całym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Uchodźcie ocaleni od miecza, idźcie i się nie zatrzymujcie! W oddali wspominajcie o WIEKUISTYM, a w wasze serce niech wchodzi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Zawstydziliśmy się, gdyż słyszeliśmy o hańbie, rumieniec pokrył nasze oblicza; bo barbarzyńcy weszli do świętego miejsca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dlaczego nadchodzą dni – mówi WIEKUISTY, w których nawiedzę jego posągi, a w całym jego kraju będą jęczeć ranni!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Babel wzniósł się ku niebu, choćby uczynił niedostępną wyżynę swojej twierdzy – jednak przyjdą ode Mnie jego pogromcy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Babelu odgłos biadania, wielki pogrom w ziemi Kasdejczyków!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pustoszy Babel oraz usuwa z niego wielki zgiełk! Bo ich fale huczały jak potężne wody i rozlegała się wrzawa ich okrzyków.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Babel nadejdzie dzień, pogromca, zatem jego rycerze będą ujęci, złamią się ich łuki! Gdyż WIEKUISTY jest Bogiem odpłaty; rzetelnie odpłaci!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Upoję możnowładców i jego mędrców, namiestników, wodzów oraz jego rycerzy, więc zasną bardzo długim snem oraz się nie ocucą – mówi Król, Jego Imię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Szeroki mur Babelu będzie zburzony do szczętu, a jego wysokie bramy spłoną w ogniu; daremnie trudzą się o nie ludy, a plemiona omdlewają z powodu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Zlecenie, które prorok Jeremjasz dał Serajaszowi, synowi Neryi, syna Machsejasza, gdy z królem Judy – Cydkjaszem, poszedł do Babelu, w czwartym roku jego panowania. Zaś Serajasz był zarządzającym miejscami postoju.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Jeremjasz w jednym zwoju opisał całą klęskę, która ma spaść na Babel; mianowicie wszystkie owe mowy, które są napisane odnośnie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Jeremjasz powiedział do Serajasza: Kiedy przybędziesz do Babelu i go zobaczysz, wtedy odczytasz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powiesz: WIEKUISTY! Ty powiedziałeś o tym miejscu, że je zgładzisz, aby nie było w nim mieszkańca, człowieka, ani bydlęcia, lecz by było długotrwałym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skończysz czytać ten zwój – przywiążesz do niego kamień i wrzucisz go w głąb Fratu.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powiesz: Niech tak się pogrąży Babel oraz się nie podniesie, z powodu klęski, którą na niego sprowadzę! Słowa Jeremjasza aż do dotąd.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2024-05-28T07:17:12Z</dcterms:modified>
</cp:coreProperties>
</file>