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Jeremiasza</w:t>
      </w:r>
    </w:p>
    <w:p>
      <w:pPr>
        <w:pStyle w:val="Nagwek2"/>
        <w:keepNext/>
        <w:jc w:val="center"/>
      </w:pPr>
      <w:r>
        <w:t>Rozdział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Uciekajcie z Jeruszalaim synowie Binjamina, w Tekoa dmijcie w trąbę, wyślijcie sygnały do Beth–Hakerem, bo z północy wyziera klęska i wielki pogrom.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Giniesz, córko Cyońska, piękna i rozkoszna!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Przyjdą do niej przywódcy i ich trzody, przeciw niej rozbiją wokół namioty, każdy spasie swój udział.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Uszykujcie się przeciwko niej do boju! Naprzód, abyśmy wtargnęli jeszcze w południe! Biada nam, bo mija dzień, już się rozciągają wieczorne cienie!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Naprzód, byśmy wtargnęli w nocy oraz zburzyli jej zamki!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tak mówi WIEKUISTY Zastępów: Wyrąbcie jej drzewa oraz usypcie szańce przeciwko Jeruszalaim! Oto miasto, przepełnione na wskroś uciskiem, zostanie ukarane!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źródło wylewa swe wody, tak i ono wylewa swą rozwiązłość; słychać w nim przemoc i grabież, a przede Mną ustawicznie boleść i udręczenia.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Przyjmij przestrogę Jeruszalaim, by od ciebie nie odeszła Moja Osoba, bym nie zamienił cię w pustynię, w niezamieszkałą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WIEKUISTY Zastępów: Wyzbierać, jak winorośl wyzbierają resztkę Israela. Jeszcze raz poprowadź swoją ręką, jak winiarz nad gałązkami!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Kogo mam napominać i przestrzegać, by posłuchali? Oto ich nieobrzezane ucho, tak, że nie mogą słyszeć! Oto słowo WIEKUISTEGO stało się dla nich wzgardą, więc nie mają w nim upodobania.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jestem przesycony zapalczywością WIEKUISTEGO, nie mogę jej powstrzymać. Niech się wyleje na ulicy na niemowlę i na zebranie młodzieńców; gdyż zostaną pojmani tak mąż, jak i niewiasta; starzec wraz z sytym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Ich domy przejdą na innych, razem z ich polami i żonami, bowiem wyciągnę Moją rękę nad mieszkańcami tej ziemi mówi WIEKUISTY.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Zaprawdę, od najmłodszego do najstarszego z nich, każdy goni za wyzyskiem, i każdy uprawia kłamstwo, od proroka do kapłana.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Chcą nieznacznie uzdrowić ranę Mojego ludu, powtarzając: Pokój! Pokój! gdy nie ma pokoju.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Będą musieli się wstydzić, że czynią obrzydliwości; lecz nie ma dla nich wstydu, i nie potrafią się rumienić. Dlatego upadną pomiędzy poległymi; w czasie, w którym ich doświadczę runą, mówi WIEKUISTY.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powiedział WIEKUISTY: Stańcie na drogach, rozejrzyjcie się oraz pytajcie o starodawne ścieżki która to droga do szczęścia i nią idźcie, a znajdziecie odpoczynek dla waszej duszy! Oni jednak powiedzieli: Nie chcemy po niej kroczyć.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ustanowiłem nad wami stróżów: Słuchajcie głosu trąby! Oni jednak powiedzieli: Nie chcemy słuchać!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posłuchajcie narody i poznaj zgromadzenie, co się z powodu nich stanie.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Posłuchaj ziemio! Oto sprowadzę klęskę na ten naród oraz na plon ich myśli; ponieważ nie zważali na Moje słowa, a Moim Prawem wzgardzili.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co mi kadzidło, które przychodzi z Szeby i kosztowna trzcina z odległej ziemi? Wasze całopalenia nie wzbudzają upodobania, a wasze rzeźne ofiary nie są Mi przyjemne.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tak mówi WIEKUISTY: Oto temu ludowi ustawię przeszkody, o które będą się potykać, razem ojcowie wraz z dziećmi, sąsiad i jego towarzysz – aż wyginą.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WIEKUISTY: Oto z ziemi północnej nadciąga lud oraz na krańcach ziemi budzi się wielki naród.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Władają łukiem i włócznią, są okrutni oraz się nie litują, ich głos huczy jak morze, a jeżdżą na rumakach; on jest uszykowany jak mąż do boju przeciw tobie, córo Cyońska!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Słyszeliśmy o nim wieść, więc opadają nasze ręce, ogarnia nas trwoga, dreszcze jak rodzącą!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wychodźcie na pola oraz nie wyruszajcie w drogę, bowiem wokół nieprzyjacielski miecz i strach!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Córo Mojego ludu! Przepasz się worem oraz tarzaj w prochu; urządź sobie żałobę jak po jedynaku, gorzki płacz, gdyż nagle spadnie na was łupieżca!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Ustanowiłem cię probiercą w Moim ludzie, strażnicą, abyś poznawał oraz doświadczał ich drogi.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 oni są najkrnąbrniejszymi z krnąbrnych, postępują jak oszczercy, tylko miedź i żelazo, wszyscy oni zepsuci.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Spalił się miech, od ognia zniszczył się ołów; daremnie pławiono i pławiono – źli się nie oddzielili.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Nazywają ich srebrem wzgardzonym, gdyż WIEKUISTY nimi wzgardził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Jeremiasza Rozdział 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2024-06-01T07:16:25Z</dcterms:modified>
</cp:coreProperties>
</file>